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678b8" w14:textId="0a678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21 декабря 2016 года № 8/1-06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8 февраля 2017 года № 9/1-06. Зарегистрировано Департаментом юстиции Южно-Казахстанской области 13 февраля 2017 года № 3971.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25 января 2017 года за № 10/102-VІ "О внесении изменений и дополнений в решение Южно-Казахстанского областного маслихата от 9 декабря 2016 года № 8/74-VI "Об областном бюджете на 2017-2019 годы", зарегистрированного в Реестре государственной регистрации нормативных правовых актов за № 3958,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21 декабря 2016 года № 8/1-06 "О районном бюджете на 2017-2019 годы" (зарегистрированного в Реестре государственной регистрации нормативных правовых актов за № 3928, опубликованного 30 декабря 2016 года в газете "Шамшырак")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Тюлькубасского района на 2017-2019 годы,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11614260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2259412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8398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15794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9330656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11628948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4727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22501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- 19415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19415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27228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22501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14688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А.Менлибеков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У.Маткеримов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2017 года № 9/1-06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11 614 260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2 259 412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413 707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413 707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302 873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302 873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1 486 781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1 401 734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12 312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70 107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2 628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40 536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11 100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7 100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21 936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15 515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15 515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8 398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3 718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3 288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4 680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4 680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15 794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15 794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15 794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9 330 656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9 330 656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9 330 656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600"/>
        <w:gridCol w:w="624"/>
        <w:gridCol w:w="4886"/>
        <w:gridCol w:w="31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11 628 948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736 187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571 288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23 812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23 662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174 727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116 627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58 100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372 749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329 934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40 815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2 483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2 483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2 483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162 416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46 964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46 814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47 882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46 882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67 570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67 570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36 857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13 686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13 686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13 686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23 171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23 171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10 876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12 295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26 388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26 388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26 388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26 388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7 590 882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1 643 047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239 427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239 427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1 310 283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1 310 283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93 337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93 337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5 568 282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5 490 497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5 412 126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78 371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77 785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77 785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379 553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379 553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21 548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183 000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22 553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151 451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672 734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208 814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205 263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70 549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Орлеу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134 407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3 551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3 551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417 608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417 608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119 943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19 067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 жилищной помощи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3 980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42 514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5 188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73 458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117 936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центр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35 522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46 312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46 312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37 701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7 669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1 004 466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8 299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8 299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7 144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888 879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888 879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103 285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785 594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107 288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61 288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61 288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46 000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46 000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577 465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153 022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144 022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144 022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9 000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9 000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242 011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226 509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14 537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193 538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4 000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5 515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8 769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15 377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15 377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86 404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70 804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 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62 598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8 206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15 600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15 600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96 028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49 511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12 162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37 199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46 517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24 124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13 164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9 079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121 523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121 523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121 523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117 783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3 740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251 774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175 288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12 174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12 174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63 372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19 018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1 035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7 634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4 608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28 955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1 572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41 001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40 851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58 741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58 741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76 486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76 486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76 486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68 401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68 401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68 401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54 603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13 248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247 486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243 930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243 930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243 930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3 556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3 556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3 556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145 939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24 131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24 131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23 981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121 808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106 808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106 808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15 000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15 000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148746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148746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148746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134 058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4 727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22 501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22 501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22 501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22 501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22 501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-19415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19415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22 501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22 501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22 501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22 501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22 501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14688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14688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14688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14688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