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9e70" w14:textId="4079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16 февраля 2017 года № 35. Зарегистрировано Департаментом юстиции Южно-Казахстанской области 7 марта 2017 года № 3988. Утратило силу постановлением акимата Тюлькубасского района Южно-Казахстанской области от 29 ноября 2017 года № 329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Южно-Казахстанской области от 29.11.2017 № 329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организациям со списочной численностью работников: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пятидесяти до ста человек - в размере двух процентов списочной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ста до двухсот пятидесяти человек - в размере трех процентов списочной численности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свыше двухсот пятидесяти человека - в размере четырех процентов списочной численности работников, без учета рабочих мест на тяжелых работах, работах с вредными, опасными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"Аппарат акима Тюлькубасского района" в порядке, установленном законодательными актами Републики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настоящего постановления на официальное опубликование в периодических печатных изданиях, распространяемых на территории Тюлькубасского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постановления на интернет-ресурсе акимата Тюлькубасского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Бектаевой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Жанесен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