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dffd" w14:textId="0edd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Тюлькубасского района Южно-Казахстанской области от 16 февраля 2017 года № 36. Зарегистрировано Департаментом юстиции Южно-Казахстанской области 7 марта 2017 года № 3989. Утратило силу постановлением акимата Тюлькубасского района Южно-Казахстанской области от 29 ноября 2017 года № 328</w:t>
      </w:r>
    </w:p>
    <w:p>
      <w:pPr>
        <w:spacing w:after="0"/>
        <w:ind w:left="0"/>
        <w:jc w:val="both"/>
      </w:pPr>
      <w:bookmarkStart w:name="z3"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Тюлькубасского района Южно-Казахстанской области от 29.11.2017 № 328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Республики Казахстан", и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Тюлькубасского района </w:t>
      </w:r>
      <w:r>
        <w:rPr>
          <w:rFonts w:ascii="Times New Roman"/>
          <w:b/>
          <w:i w:val="false"/>
          <w:color w:val="000000"/>
          <w:sz w:val="28"/>
        </w:rPr>
        <w:t>ПОСТАНОВЛЯЕТ</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Установить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размере трех процентов от общей численности работников организации независимо от организационно-правовой формы и формы собственности по Тюлькубассткому району.</w:t>
      </w:r>
    </w:p>
    <w:bookmarkEnd w:id="1"/>
    <w:bookmarkStart w:name="z5" w:id="2"/>
    <w:p>
      <w:pPr>
        <w:spacing w:after="0"/>
        <w:ind w:left="0"/>
        <w:jc w:val="both"/>
      </w:pPr>
      <w:r>
        <w:rPr>
          <w:rFonts w:ascii="Times New Roman"/>
          <w:b w:val="false"/>
          <w:i w:val="false"/>
          <w:color w:val="000000"/>
          <w:sz w:val="28"/>
        </w:rPr>
        <w:t>
      2. Коммунальному государственному учреждению "Аппарат акима Тюлькубасского района" в порядке, установленном законодательными актами Републики Казахстан обеспечить:</w:t>
      </w:r>
    </w:p>
    <w:bookmarkEnd w:id="2"/>
    <w:bookmarkStart w:name="z6"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Тюлькубасского района, а также в Республиканский центр правовой информации для включения в эталонный контрольный банк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Тюлькубасского района.</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Бектаевой Ж.</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Жанесен 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