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9879" w14:textId="c6d9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Тюлькубасского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28 февраля 2017 года № 58. Зарегистрировано Департаментом юстиции Южно-Казахстанской области 29 марта 2017 года № 4000. Утратило силу постановлением акимата Тюлькубасского района Южно-Казахстанской области от 30 марта 2018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30.03.2018 № 78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Тюлькубасского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16 марта 2016 года № 133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Тюлькубасского района корпуса "Б" (зарегистрированный в Реестре государственной регистрации нормативных правовых актов за № 3703, опубликованный в газете "Шамшырақ" 29 апреля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Еркебаева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Жанесен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органов, финансируемых из районного бюджета 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аппарата акима Тюлькубасского района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Тюлькубасского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Тюлькубасского района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Непосредственным руководителем служащего корпуса "Б" является лицо, которому данный служащий подчинен согласно своей должностной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поселка, села и сельских округов оценка проводится акимом района либо по его уполномочию одним из его заместителей.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6"/>
        <w:gridCol w:w="5057"/>
        <w:gridCol w:w="1847"/>
        <w:gridCol w:w="2541"/>
        <w:gridCol w:w="1009"/>
      </w:tblGrid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