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99c0" w14:textId="ab799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Тюлькубасского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Тюлькубасского района Южно-Казахстанской области от 14 апреля 2017 года № 93 и решение Тюлькубасского районного маслихата Южно-Казахстанской области от 14 апреля 2017 года № 13/5-06. Зарегистрировано Департаментом юстиции Южно-Казахстанской области 17 мая 2017 года № 4102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акимат Тюлькубасского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Согласно совместному представлению отдела сельского хозяйства и земельных отношений, отдела архитектуры, строительства и градостроительства изменить границы: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включить 35,28 гектар земельного участка в границу населенного пункта Кемербастау сельского округа Кемербастау, общая площадь 137,8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включить 45,99 гектар земельного участка в границу населенного пункта Алгабас сельского округа Кемербастау, общая площадь 124,35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включить 41,81 гектар земельного участка в границу населенного пункта М.Жаримбетов сельского округа Кемербастау, общая площадь 124,01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включить 46,29 гектар земельного участка в границу населенного пункта Елтай сельского округа Кемербастау, общая площадь 103,75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включить 40,28 гектар земельного участка в границу населенного пункта Кумисбастау сельского округа Кемербастау, общая площадь 94,05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включить 26,78 гектар земельного участка в границу населенного пункта Майлыкент сельского округа Кемербастау, общая площадь 26,78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включить 14,83 гектар земельного участка в границу населенного пункта 117 Разъезд сельского округа Кемербастау, общая площадь 14,83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включить 31,62 гектар земельного участка в границу населенного пункта Керейт сельского округа Арыс, общая площадь 169,42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включить 41,64 гектар земельного участка в границу населенного пункта Махталы сельского округа Арыс, общая площадь 114,86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включить 20,8 гектар земельного участка в границу населенного пункта Кайыршакты сельского округа Арыс, общая площадь 36,69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включить 123,5 гектар земельного участка в границу населенного пункта Тюлькубас поселкового округа Тюлькубас, общая площадь 666,05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включить 15,02 гектар земельного участка в границу населенного пункта Коктерек поселкового округа Тюлькубас, общая площадь 56.16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включить 6,2 гектар земельного участка в границу населенного пункта Ирсу поселкового округа Тюлькубас, общая площадь 35,92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включить 4,7 гектар земельного участка в границу населенного пункта Машат сельского округа Машат, общая площадь 197,31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включить 15,5 гектар земельного участка в границу населенного пункта Мынбай сельского округа Машат, общая площадь 160,07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включить 19,27 гектар земельного участка в границу населенного пункта Енбек сельского округа Машат, общая площадь 85,68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включить 22,2 гектар земельного участка в границу населенного пункта Енбекши сельского округа Машат, общая площадь 69,16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включить 36,47 гектар земельного участка в границу населенного пункта Кызылбастау сельского округа Машат, общая площадь 78,07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включить 42,0 гектар земельного участка в границу населенного пункта Тастумсык сельского округа Тастумсык, общая площадь 214,2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включить 42,69 гектар земельного участка в границу населенного пункта Амангельды сельского округа Тастумсык, общая площадь 116,22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включить 10,38 гектар земельного участка в границу населенного пункта Жыланды сельского округа Тастумсык, общая площадь 88,54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включить 5,16 гектар земельного участка в границу населенного пункта Карабастау сельского округа Тастумсык, общая площадь 30,38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включить 18,66 гектар земельного участка в границу населенного пункта Кабанбай сельского округа Тастумсык, общая площадь 35,27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включить 104,29 гектар земельного участка в границу населенного пункта Майтобе сельского округа Мичурина, общая площадь 264,89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включить 46,59 гектар земельного участка в границу населенного пункта Кожамберди сельского округа Мичурина, общая площадь 97,13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включить 9,53 гектар земельного участка в границу населенного пункта Таусагыз сельского округа Мичурина, общая площадь 79,53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включить 5,01 гектар земельного участка в границу населенного пункта Коксагыз сельского округа Мичурина, общая площадь 34,49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включить 14,93 гектар земельного участка в границу населенного пункта Жаскешу сельского округа Жаскешу, общая площадь 350,65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включить 29,54 гектар земельного участка в границу населенного пункта Рыскул сельского округа Жаскешу, общая площадь 131,78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включить 8,06 гектар земельного участка в границу населенного пункта Жанузак сельского округа Жаскешу, общая площадь 48,17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включить 10,88 гектар земельного участка в границу населенного пункта Пистели сельского округа Жаскешу, общая площадь 55,24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включить 50,59 гектар земельного участка в границу населенного пункта Кершетас сельского округа Кельтемашат, общая площадь 351,79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включить 13,74 гектар земельного участка в границу населенного пункта Жиынбай сельского округа Кельтемашат, общая площадь 124,41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включить 2,21 гектар земельного участка в границу населенного пункта Когалы сельского округа Кельтемашат, общая площадь 14,61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включить 24,0 гектар земельного участка в границу населенного пункта Кельтемашат секльского округа Кельтемашат, общая площадь 89,9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включить 6,4 гектар земельного участка в границу населенного пункта Даубаба-2 сельского округа Кельтемашат, общая площадь 34,9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включить 40,06 гектар земельного участка в границу населенного пункта Сеславино сельского округа Кельтемашат, общая площадь 183,58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включить 1,57 гектар земельного участка в границу населенного пункта Аксай сельского округа Кельтемашат, общая площадь 16,84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включить 56,35 гектар земельного участка в границу населенного пункта Ынтымак поселкового округа Састюбе, общая площадь 221,23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включить 209,18 гектар земельного участка в границу населенного пункта Састюбе поселкового округа Састюбе, общая площадь 504,87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включить 25,93 гектар земельного участка в границу населенного пункта Кызыл Ту поселкового округа Састюбе, общая площадь 71,73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включить 44,09 гектар земельного участка в границу населенного пункта Акбиик сельского округа Акбиик, общая площадь 242,58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включить 14,45 гектар земельного участка в границу населенного пункта Кулан сельского округа Акбиик, общая площадь 153,48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включить 5,22 гектар земельного участка в границу населенного пункта Сарытор сельского округа Акбиик, общая площадь 48,29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включить 65,58 гектар земельного участка в границу населенного пункта Абаил сельского округа Акбиик, общая площадь 128,6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включить 2,43 гектар земельного участка в границу населенного пункта Шакпак баба сельского округа Шакпак, общая площадь 517,05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включить 0,85 гектар земельного участка в границу населенного пункта Разъезд 114 сельского округа Шакпак, общая площадь 41,33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включить 50,45 гектар земельного участка в границу населенного пункта Жабаглы сельского округа Жабаглы, общая площадь 203,85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включить 40,0 гектар земельного участка в границу населенного пункта РЗД-115 сельского округа Жабаглы, общая площадь 62,49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включить 47,47 гектар земельного участка в границу населенного пункта Азаттык сельского округа Рыскулова, общая площадь 263,9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включить 130,67 гектар земельного участка в границу населенного пункта Шукырбулака сельского округа Рыскулова, общая площадь 246,72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включить 23,03 гектар земельного участка в границу населенного пункта Жанаталап сельского округа Рыскулова, общая площадь 70,51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включить 6,73 гектар земельного участка в границу населенного пункта Тастыбулак сельского округа Рыскулова, общая площадь 41,11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включить 545,78 гектар земельного участка в границу населенного пункта Т.Рыскулова сельского округа Майлыкент, общая площадь 1565,64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включить 36,53 гектар земельного участка в границу населенного пункта Дауан сельского округа Майлыкент, общая площадь 158,46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включить 20,11 гектар земельного участка в границу населенного пункта Абая сельского округа Балыкты, общая площадь 142,46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включить 15,01 гектар земельного участка в границу населенного пункта Кокбулак сельского округа Балыкты, общая площадь 71,05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включить 43,27 гектар земельного участка в границу населенного пункта Урбулак сельского округа Балыкты, общая площадь 121,24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включить 92,21 гектар земельного участка в границу населенного пункта Балыкты сельского округа Балыкты, общая площадь 531,73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включить 8,2 гектар земельного участка в границу населенного пункта Шарафкент сельского округа Балыкты, общая площадь 81,29 гектар.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совместным постановлением акимата Тюлькубасского района Туркестанской области от 27.03.2020 № 91 и решением Тюлькубасского районного маслихата Туркестанской области от 20.03.2020 </w:t>
      </w:r>
      <w:r>
        <w:rPr>
          <w:rFonts w:ascii="Times New Roman"/>
          <w:b w:val="false"/>
          <w:i w:val="false"/>
          <w:color w:val="000000"/>
          <w:sz w:val="28"/>
        </w:rPr>
        <w:t>№ 52/6-06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