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2053" w14:textId="0e12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2016 года № 8/1-06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12 июля 2017 года № 16/1-06. Зарегистрировано Департаментом юстиции Южно-Казахстанской области 17 июля 2017 года № 4148.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за № 13/143-VІ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4132,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2016 года № 8/1-06 "О районном бюджете на 2017-2019 годы" (зарегистрированного в Реестре государственной регистрации нормативных правовых актов за № 3928, опубликованного 30 декабря 2016 года в газете "Шамшырак" и 05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2017-2019 годы, согласно приложениям 1, 4 и 5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12420861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2877808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– 13699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74982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9454372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 12518472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4727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22501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бюджета – - 102338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бюджета – 102338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займов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22501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97611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2,5 процентов и социального налога в размере 19,8 процентов в областной бюджет.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989"/>
        <w:gridCol w:w="485"/>
        <w:gridCol w:w="504"/>
        <w:gridCol w:w="4905"/>
        <w:gridCol w:w="2552"/>
        <w:gridCol w:w="116"/>
        <w:gridCol w:w="117"/>
        <w:gridCol w:w="117"/>
        <w:gridCol w:w="118"/>
        <w:gridCol w:w="234"/>
        <w:gridCol w:w="236"/>
        <w:gridCol w:w="471"/>
      </w:tblGrid>
      <w:tr>
        <w:trPr/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12 420 861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2 877 808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755 961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755 961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490 824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490 824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1 570 404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1 464 412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4 262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99 102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13 699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8 035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7 417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74 982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9 454 372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9 454 372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9 454 372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12 518 472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752999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591 593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24 987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190 763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122 308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68 455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375 843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338 328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161 406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43 255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42 105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50 581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49 581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153 442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139 124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139 124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126 829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12 295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7 739 750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1 566 047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242 427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242 427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1 230 283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1 230 283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5 605 273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5 527 422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5 449 051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568 430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568 430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185 832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22 553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337 296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767 802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208 507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204 956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70 549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450 735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450 735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207 941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19 067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39 987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74 796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65 254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108 560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108 560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42 327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54 653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1 177 391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27284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11 182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16 102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939 085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939 085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159 711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779 374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211 022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210 939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198 719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809 364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128 195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128 195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128 195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239 031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223 529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14 744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197 069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86 343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70 743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62 537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355 795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316 739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12 355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304 234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39 056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24 332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193 807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193 807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193 807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189 067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253 831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241 657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153 936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28 833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42 981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42 831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66 622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66 622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66 622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56062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255 264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252 089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252 089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252 089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153 761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25 607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25 177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128 154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21 346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167 957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167 957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167 957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12 846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153 269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(недоисползованных) целевых трансфертов, выделенных из республиканского бюджета за счет целевого трансферта из Нацилнального фонда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1 842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4 727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-102 338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102 338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4"/>
        <w:gridCol w:w="1064"/>
        <w:gridCol w:w="2750"/>
        <w:gridCol w:w="2045"/>
        <w:gridCol w:w="2045"/>
        <w:gridCol w:w="2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787"/>
        <w:gridCol w:w="7739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 Сумма, тысяч тенге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