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c032" w14:textId="091c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2016 года № 8/1-06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 ноября 2017 года № 19/1-06. Зарегистрировано Департаментом юстиции Южно-Казахстанской области 9 ноября 2017 года № 4254.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за № 15/186-VІ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2016 года № 8/1-06 "О районном бюджете на 2017-2019 годы" (зарегистрированного в Реестре государственной регистрации нормативных правовых актов за № 3928, опубликованного 30 декабря 2016 года в газете "Шамшырак" и 05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12839282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3095959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9649246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12936893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22873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- 101966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101966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97611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общей суммы поступления индивидуального подоходного налога с доходов, облагаемых у источника выплаты 2,5 процентов и социального налога в размере 6,9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12 839 282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3 095 959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781 860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1 666 558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1 538 134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9 649 246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9 649 246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12 936 893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760 058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606 022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24 987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202 136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130 846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71 290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378 899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342 637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35 047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154 036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46 170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151 829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7 807 139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1 563 633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242 727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242 727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90 623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90 623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5 650 986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5 574 031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79 871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592 520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592 520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185 832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364 070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912 522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353 658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350 531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66 549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283 982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18 667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107 942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107 942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40 421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54 653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1 324 433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31 215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31 215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11 126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20 089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967 412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967 412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191 918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775 494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325 806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323 811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311 091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852 609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129 463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129 463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129 463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246 443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231 023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15 998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200 609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85 447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70 243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391 256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350 464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12 608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337 706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25 138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13 698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251 391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239 217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149 977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70 233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70 233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70 233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252 206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136 501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110 385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(недоисползованных) целевых трансфертов, выделенных из республиканского бюджета за счет целевого трансферта из Нацилнального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-101 966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4"/>
        <w:gridCol w:w="1064"/>
        <w:gridCol w:w="2750"/>
        <w:gridCol w:w="2045"/>
        <w:gridCol w:w="2045"/>
        <w:gridCol w:w="2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378 899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378 899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378 899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342 637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787"/>
        <w:gridCol w:w="7739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 Сумма, тысяч тенге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