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ff5c" w14:textId="caef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21 декабря 2016 года № 8/1-06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8 декабря 2017 года № 20/1-06. Зарегистрировано Департаментом юстиции Южно-Казахстанской области 11 декабря 2017 года № 4301.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ноября 2017 года за № 17/205-VІ "О внесении изменений и дополнения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4287,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декабря 2016 года № 8/1-06 "О районном бюджете на 2017-2019 годы" (зарегистрированного в Реестре государственной регистрации нормативных правовых актов за № 3928, опубликованного 30 декабря 2016 года в газете "Шамшырак" и 05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2017-2019 годы, согласно приложениям 1, 4 и 5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12807639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3095959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82667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9617603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12905250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22873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- 101966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101966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27228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22873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97611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12 807 639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3 095 959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781 860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781 860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578 236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578 236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1 666 558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1 538 134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4 408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120 716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3 300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50 312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19 611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5 600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24 731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5 193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5 193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13 800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13 800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11 410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8 035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7 417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1 167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1 167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82 667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50 903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50 903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31 764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31 764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9 617 603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9 617 603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9 617 603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17"/>
        <w:gridCol w:w="1117"/>
        <w:gridCol w:w="5539"/>
        <w:gridCol w:w="28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12 905 250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753 084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599 100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24 921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23 596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195 844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130 554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65 290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378 335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342 073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35 047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153 984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47 268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46 118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50 692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49 692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56 024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56 024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177 046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162 624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162 624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152 629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9 995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7 805 462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1 562 616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242 569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242 569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1 230 283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1 230 283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89 764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89 764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5 650 381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5 575 025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5 495 443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79 582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75 356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75 356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592 465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592 465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185 832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364 070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910 193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353 658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350 531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66 549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Орлеу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283 982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3 127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3 127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450 922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450 922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207 937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18 667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2 980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39 944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5 188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75 430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65 254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35 522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105 613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105 613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40 363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52 382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1 272 188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11 126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18 799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931 657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931 657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186 818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744 839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310 606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1 995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1 995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308 611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9 520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295 891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857 839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135 083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135 083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135 083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246 344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230 924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15 968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200 540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7 504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2 541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15 295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15 295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85 222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70 018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61 828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8 190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15 204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15 204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391 190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350 437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12 581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337 706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40 753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25 108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13 689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1 410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164 160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164 160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164 160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159 420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4 740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239 162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44 740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44 740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149 922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28 428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7 634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2 638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33 218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75 432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44 500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44 275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12 174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12 174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12 174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70 177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70 177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70 177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59 617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10 010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252 194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249 019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249 019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249 019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135 709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26 116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26 116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25 266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109 593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106 306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106 306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3 287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3 287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229 455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229 455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229 455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12 846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законадательства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26 513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188 254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(недоисползованных) целевых трансфертов, выделенных из республиканского бюджета за счет целевого трансферта из Нацилнального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1 842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4 355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-101 966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101 966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97 611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97 611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97 611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97 611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97 611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и поселкового округа на 2017-2019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4"/>
        <w:gridCol w:w="1064"/>
        <w:gridCol w:w="1064"/>
        <w:gridCol w:w="2750"/>
        <w:gridCol w:w="2045"/>
        <w:gridCol w:w="2045"/>
        <w:gridCol w:w="2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378 335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385 858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378 335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385 858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378 335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385 858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342 073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347 543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Тюлькубаский поселковый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Акбиикский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поселковый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Акбиикский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242 569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242 569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242 569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242 569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поселковый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поселковый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