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9bd7" w14:textId="9409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29 ноября 2017 года № 329. Зарегистрировано Департаментом юстиции Южно-Казахстанской области 14 декабря 2017 года № 4319. Утратило силу постановлением акимата Тюлькубасского района Туркестанской области от 17 мая 2019 года №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Туркестанской области от 17.05.2019 № 210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16 февраля 2017 года № 35 "Об установлении квоты рабочих мест для инвалидов" (зарегистрировано в Реестре государственной регистрации нормативных правовых актов за № 3988, опубликовано 17 марта 2017 года в газете "Шамшырақ" и в Эталонном контрольном банке нормативных правовых актов Республики Казахстан в электронном виде 27 марта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Тюлькубасского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Тюлькубасского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Тюлькубасского района по социальным вопросам.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Турашбеков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4814"/>
        <w:gridCol w:w="2443"/>
        <w:gridCol w:w="2192"/>
        <w:gridCol w:w="1426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(%)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коммунальное казеное предприятие "Тюлькубасская районная поликлиника"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И. Рыбалко"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 Сейфуллина"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государственная учреждение "Школа-лицей имени Абая"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М. Ломоносова"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"Куралай"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Б. Момышулы"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 Навой"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"Тюлькубасский детский сад "Ажар"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"Алгабас"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Бреусова"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 Ауезова"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 Лермонтова"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Дауан"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Жамбыла"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Т. Иманбекова"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 Молдагулова"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 Байтурсынова" отдела образования акимата Тюлькубасского района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