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23b4b" w14:textId="1a23b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2018-2020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22 декабря 2017 года № 21/1-06. Зарегистрировано Департаментом юстиции Южно-Казахстанской области 29 декабря 2017 года № 4358.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11 декабря 2017 года № 18-209-V "Об областном бюджете на 2018-2020 годы", зарегистрированного в Реестре государственной регистрации нормативных правовых актов за № 4305,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Тюлькубасского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16708722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2874996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20798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21625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13791303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16769755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-17101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43932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7215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24316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61033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Тюлькубасского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000000"/>
          <w:sz w:val="28"/>
        </w:rPr>
        <w:t>№ 32/1-06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2018 год норматив распределения общей суммы поступления индивидуального подоходного налога с доходов, облагаемых у источника выплаты 16,1 процентов и социального налога в размере 50 процентов в областной бюджет.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2018 год размер субвенций, передаваемых из областного бюджета в бюджет Тюлькубасского района в сумме 8755756 тысяч тенге.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на 2018 год размеры субвенций, передаваемых из районного бюджета в бюджеты сельских, поселковых округов в общей сумме 630823 тысяч тенге, в том числе: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Балықтинский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Майлыкентский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98585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Шакпакский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44371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Машатский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24229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Жабагылинский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Тастумсыкский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Рыскуловский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50557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Кемербастауский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21895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Акбиикский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21138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Жаскешуский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58604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Келтемашатский сельский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27910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Састюбинский поселковый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125673 тысяч тенге;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Тюлькубаский поселковый округ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35860 тысяч тенге;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Утвердить резерв акимата района на 2018 год в сумме 16050 тысяч тенге.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Утвердить перечень бюджетных программ развития районного бюджета на 2018 год с разделением на бюджетные программы, направленные на реализацию бюджетных инвестиционных проектов (программ),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перечень местных бюджетных программ, не подлежащих секвестру в процессе исполнения местного бюджета на 2018 год,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годаустановить на 2018 год повышенные на двадцать пять процентов должностные оклады и тарифные ставки специалистам в области социального обеспечения, образования, культуры, спорта и ветеринарии, являющимся гражданскими служащими и работающим в сельской местностиворганизациях, финансируемых израйонногобюджета, по сравнению с окладами и ставками гражданских служащих, занимающихся этими видами деятельности в городских условиях.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Государственному учреждению "Аппарат Тюлькубасского районного маслихата" в установленном законодательством Республики Казахстан порядке обеспечить: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маслихата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календарных дней после государственной регистрации настоящего решения направление его копии на офиациальное опубликование в периодические печатные издания, распространяемых на территории Тюлькубасского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Тюлькубасского районного маслихата после его официального опубликования.</w:t>
      </w:r>
    </w:p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Кынтаев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Сейсенбаев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2018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Тюлькубасского районного маслихата Туркестанской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32/1-06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16 708 722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2 874 996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636 262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1 422 349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104 585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3 862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13 791 303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13 791 303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16 769 755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159 036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660 674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562 898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213 405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198 583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189 695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8 888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9 239 966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1 274 808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1 273 391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7 275 777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6 274 346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6 186 846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1 001 431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689 381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227 613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24 459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417 941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198 065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195 612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53 799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47 082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45 144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2 490 706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2 170 806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1 839 177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112 726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218 903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101 616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218 284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201 074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917 865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190 879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309 979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297 269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240 069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82 372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туризма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301 056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249 118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12 743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236 225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51 938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25 017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424 387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335 501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215 509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204 237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151 680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19 973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35 679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1 606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147 031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55 563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81 500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250 955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256 444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30 349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225 934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104 702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20 661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979 798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345 742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-17 101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решения Тюлькубасского районного маслихата Южно-Казахстанской области от 29.06.2018 </w:t>
      </w:r>
      <w:r>
        <w:rPr>
          <w:rFonts w:ascii="Times New Roman"/>
          <w:b w:val="false"/>
          <w:i w:val="false"/>
          <w:color w:val="ff0000"/>
          <w:sz w:val="28"/>
        </w:rPr>
        <w:t>№ 28/2-06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2 260 856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386 659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324 635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1 481 241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47 549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11 331 850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13 640 184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150 591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125 544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119 744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98 912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8 382 587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1 800 280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6 222 071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5 742 597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5 657 115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238 994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494 832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120 674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89 154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2 266 178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2 000 505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1 659 568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166 734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308 285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296 027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90 617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176 289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227 263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139 454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69 182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65 598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265 156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262 768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Тюлькубасский районный бюджет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3 - в редакции решения Тюлькубасского районного маслихата Южно-Казахстанской области от 29.06.2018 </w:t>
      </w:r>
      <w:r>
        <w:rPr>
          <w:rFonts w:ascii="Times New Roman"/>
          <w:b w:val="false"/>
          <w:i w:val="false"/>
          <w:color w:val="ff0000"/>
          <w:sz w:val="28"/>
        </w:rPr>
        <w:t>№ 28/2-06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01.01.2018).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2 357 963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395 184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334 374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1 558 522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1 555 303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50 877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31 764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9 199 949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9 199 949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11 606 408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152 580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127 202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100 344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45 944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41 931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12 647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14 095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8 043 435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1 794 204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1 784 204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5 890 366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5 760 225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5 674 196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247 358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122 314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331 398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 жилищной 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58 469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74 986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центр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42 652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51 122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674 671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250 937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146 706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687 765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169 348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244 351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объектов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110 230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 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31 797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мероприятий в сфере молодежной 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233 477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 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46 213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77 567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67 067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274 436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271 965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27 175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"Развитие регионов"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106 808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630 823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бюджентых программ развития районного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инженерно-коммуникационной инфраструктуры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 и туризма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газотранспортной системы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Тюлькубасского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21/1-06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 не подлежащих секвестру в процесе исполнения местных бюджета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Найменование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