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6afda" w14:textId="a86af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и поселковых округов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27 декабря 2017 года № 22/1-06. Зарегистрировано Департаментом юстиции Южно-Казахстанской области 9 января 2018 года № 4385.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решением Тюлькубасский районного маслихата от 22 декабря 2017 года 21/1-06 "О районном бюджете на 2018-2020 годы", зарегистрированного в Реестре государственной регистрации нормативных правовых актов за № 4358,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Акбиик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26 074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–4 836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21 138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26 074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Тюлькубасского районного маслихата Туркестанской области от 27.09.2018 </w:t>
      </w:r>
      <w:r>
        <w:rPr>
          <w:rFonts w:ascii="Times New Roman"/>
          <w:b w:val="false"/>
          <w:i w:val="false"/>
          <w:color w:val="000000"/>
          <w:sz w:val="28"/>
        </w:rPr>
        <w:t>№ 31/7-06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сельского округа Арыс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28 165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–6 240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21895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28 165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Тюлькубасского районного маслихата Туркестанской области от 27.09.2018 </w:t>
      </w:r>
      <w:r>
        <w:rPr>
          <w:rFonts w:ascii="Times New Roman"/>
          <w:b w:val="false"/>
          <w:i w:val="false"/>
          <w:color w:val="000000"/>
          <w:sz w:val="28"/>
        </w:rPr>
        <w:t>№ 31/7-06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сельского округа Балыкты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числена 2018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37 508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–15 015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22 493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37 508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Тюлькубасского районного маслихата Туркестанской области от 27.09.2018 </w:t>
      </w:r>
      <w:r>
        <w:rPr>
          <w:rFonts w:ascii="Times New Roman"/>
          <w:b w:val="false"/>
          <w:i w:val="false"/>
          <w:color w:val="000000"/>
          <w:sz w:val="28"/>
        </w:rPr>
        <w:t>№ 31/7-06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Жабагылы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числена 2018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–4810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20 905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26 035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Тюлькубасского районного маслихата Туркестанской области от 27.09.2018 </w:t>
      </w:r>
      <w:r>
        <w:rPr>
          <w:rFonts w:ascii="Times New Roman"/>
          <w:b w:val="false"/>
          <w:i w:val="false"/>
          <w:color w:val="000000"/>
          <w:sz w:val="28"/>
        </w:rPr>
        <w:t>№ 31/7-06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Жаскешу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числена 2018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69 834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–11 114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поступленияе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58 604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69 834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Тюлькубасского районного маслихата Туркестанской области от 27.09.2018 </w:t>
      </w:r>
      <w:r>
        <w:rPr>
          <w:rFonts w:ascii="Times New Roman"/>
          <w:b w:val="false"/>
          <w:i w:val="false"/>
          <w:color w:val="000000"/>
          <w:sz w:val="28"/>
        </w:rPr>
        <w:t>№ 31/7-06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Келтемашат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числена 2018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36 880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–8 859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27 910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36 880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Тюлькубасского районного маслихата Туркестанской области от 27.09.2018 </w:t>
      </w:r>
      <w:r>
        <w:rPr>
          <w:rFonts w:ascii="Times New Roman"/>
          <w:b w:val="false"/>
          <w:i w:val="false"/>
          <w:color w:val="000000"/>
          <w:sz w:val="28"/>
        </w:rPr>
        <w:t>№ 31/7-06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сельского округа Кемербастау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числена 2018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37 819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–7 415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37 819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Тюлькубасского районного маслихата Туркестанской области от 27.09.2018 </w:t>
      </w:r>
      <w:r>
        <w:rPr>
          <w:rFonts w:ascii="Times New Roman"/>
          <w:b w:val="false"/>
          <w:i w:val="false"/>
          <w:color w:val="000000"/>
          <w:sz w:val="28"/>
        </w:rPr>
        <w:t>№ 31/7-06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сельского округа Майлыкент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числена 2018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183 364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–84 690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98 585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183 364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Тюлькубасского районного маслихата Туркестанской области от 27.09.2018 </w:t>
      </w:r>
      <w:r>
        <w:rPr>
          <w:rFonts w:ascii="Times New Roman"/>
          <w:b w:val="false"/>
          <w:i w:val="false"/>
          <w:color w:val="000000"/>
          <w:sz w:val="28"/>
        </w:rPr>
        <w:t>№ 31/7-06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сельского округа Машат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числена 2018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–30 269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–5 940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24 229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30 269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Тюлькубасского районного маслихата Туркестанской области от 27.09.2018 </w:t>
      </w:r>
      <w:r>
        <w:rPr>
          <w:rFonts w:ascii="Times New Roman"/>
          <w:b w:val="false"/>
          <w:i w:val="false"/>
          <w:color w:val="000000"/>
          <w:sz w:val="28"/>
        </w:rPr>
        <w:t>№ 31/7-06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сельского округа Мичурина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числена 2018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58 707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–8 150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50 557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58 707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Тюлькубасского районного маслихата Туркестанской области от 27.09.2018 </w:t>
      </w:r>
      <w:r>
        <w:rPr>
          <w:rFonts w:ascii="Times New Roman"/>
          <w:b w:val="false"/>
          <w:i w:val="false"/>
          <w:color w:val="000000"/>
          <w:sz w:val="28"/>
        </w:rPr>
        <w:t>№ 31/7-06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Рыскулова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числена 2018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40 830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–15 325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25 285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40 830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Тюлькубасского районного маслихата Туркестанской области от 27.09.2018 </w:t>
      </w:r>
      <w:r>
        <w:rPr>
          <w:rFonts w:ascii="Times New Roman"/>
          <w:b w:val="false"/>
          <w:i w:val="false"/>
          <w:color w:val="000000"/>
          <w:sz w:val="28"/>
        </w:rPr>
        <w:t>№ 31/7-06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поселкового округа Састобе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–140 835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–14 962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125 673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140 835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Тюлькубасского районного маслихата Туркестанской области от 27.09.2018 </w:t>
      </w:r>
      <w:r>
        <w:rPr>
          <w:rFonts w:ascii="Times New Roman"/>
          <w:b w:val="false"/>
          <w:i w:val="false"/>
          <w:color w:val="000000"/>
          <w:sz w:val="28"/>
        </w:rPr>
        <w:t>№ 31/7-06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сельского округа Тастумсык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числена 2018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32 456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9 302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23 034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32 456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Тюлькубасского районного маслихата Туркестанской области от 27.09.2018 </w:t>
      </w:r>
      <w:r>
        <w:rPr>
          <w:rFonts w:ascii="Times New Roman"/>
          <w:b w:val="false"/>
          <w:i w:val="false"/>
          <w:color w:val="000000"/>
          <w:sz w:val="28"/>
        </w:rPr>
        <w:t>№ 31/7-06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поселкового округа Тюлькубас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числена 2018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–63 458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–27 298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35 860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63 458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решения Тюлькубасского районного маслихата Туркестанской области от 27.09.2018 </w:t>
      </w:r>
      <w:r>
        <w:rPr>
          <w:rFonts w:ascii="Times New Roman"/>
          <w:b w:val="false"/>
          <w:i w:val="false"/>
          <w:color w:val="000000"/>
          <w:sz w:val="28"/>
        </w:rPr>
        <w:t>№ 31/7-06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сельского округа Шакпак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числена 2018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48 808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44 371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48 808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Тюлькубасского районного маслихата Туркестанской области от 27.09.2018 </w:t>
      </w:r>
      <w:r>
        <w:rPr>
          <w:rFonts w:ascii="Times New Roman"/>
          <w:b w:val="false"/>
          <w:i w:val="false"/>
          <w:color w:val="000000"/>
          <w:sz w:val="28"/>
        </w:rPr>
        <w:t>№ 31/7-06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Предусмотреть на 2018 год размер субвенций, передаваемых из районного бюджета в бюджет сельского округа в сумме 44 371 тысяч тенге.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на 2018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Государственному учреждению "Аппарат Тюлькубасского районного маслихата" в установленном законодательством Республики Казахстан порядке обеспечить: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офиациальное опубликование в периодические печатные издания, распространяемых на территории Тюлькубасского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Тюлькубасского районного маслихата после его официального опубликования.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Настоящее решение вводится в действие 1 января 2018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У.Маткеримов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Акбиик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Тюлькубасского районного маслихата Туркестанской области от 27.09.2018 </w:t>
      </w:r>
      <w:r>
        <w:rPr>
          <w:rFonts w:ascii="Times New Roman"/>
          <w:b w:val="false"/>
          <w:i w:val="false"/>
          <w:color w:val="ff0000"/>
          <w:sz w:val="28"/>
        </w:rPr>
        <w:t>№ 31/7-06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Акбиик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26 139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4 901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1 177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1 177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3 724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3 402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21 138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21 138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21 138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26 139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21 722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21 722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21 722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21 486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4 417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4 417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4 417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2 017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Акбиик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/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26 386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5 148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1 259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1 259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3 889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282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3 572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21 138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21 138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21 138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26 386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21 976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21 976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21 976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21 740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4 410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4 410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4 410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2 010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Арыс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Тюлькубасского районного маслихата Туркестанской области от 27.09.2018 </w:t>
      </w:r>
      <w:r>
        <w:rPr>
          <w:rFonts w:ascii="Times New Roman"/>
          <w:b w:val="false"/>
          <w:i w:val="false"/>
          <w:color w:val="ff0000"/>
          <w:sz w:val="28"/>
        </w:rPr>
        <w:t>№ 31/7-06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продажа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Арыс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26 569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4 554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1 498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1 498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3 056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21 895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21 895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21 895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26 569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22 797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22 797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22 797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22 597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3 772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3 772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3 772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1 672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Арыс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26 834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4 819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1 602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1 602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3 217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2 646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21 895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21 895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21 895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26 834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3 742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3 742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3 742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1 642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Балыкты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Тюлькубасского районного маслихата Туркестанской области от 27.09.2018 </w:t>
      </w:r>
      <w:r>
        <w:rPr>
          <w:rFonts w:ascii="Times New Roman"/>
          <w:b w:val="false"/>
          <w:i w:val="false"/>
          <w:color w:val="ff0000"/>
          <w:sz w:val="28"/>
        </w:rPr>
        <w:t>№ 31/7-06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Балыкты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33 191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10 598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2 675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2 675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7 923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6 578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22 493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22 493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22 493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33 191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24 873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24 873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24 873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23 813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1 060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6 118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6 118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6 118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2 174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2 394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Балыкты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33 800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11 207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2 862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2 862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8 345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1 359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6 906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22 493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22 493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22 493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33 800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25 109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25 109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25 109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24 049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1 060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6 491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6 491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6 491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2 174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2 767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Жабагылы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Тюлькубасского районного маслихата Туркестанской области от 27.09.2018 </w:t>
      </w:r>
      <w:r>
        <w:rPr>
          <w:rFonts w:ascii="Times New Roman"/>
          <w:b w:val="false"/>
          <w:i w:val="false"/>
          <w:color w:val="ff0000"/>
          <w:sz w:val="28"/>
        </w:rPr>
        <w:t>№ 31/7-06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Жабагылы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26 353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5 128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4 165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3 360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20 905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20 905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20 905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21 210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21 210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21 210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21 010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Жабагылы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26 645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4 390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3 528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20 905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20 905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20 905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26 645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21 434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21 434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21 434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21 234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3 411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3 411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3 411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1 921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Жаскешу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Тюлькубасского районного маслихата Туркестанской области от 27.09.2018 </w:t>
      </w:r>
      <w:r>
        <w:rPr>
          <w:rFonts w:ascii="Times New Roman"/>
          <w:b w:val="false"/>
          <w:i w:val="false"/>
          <w:color w:val="ff0000"/>
          <w:sz w:val="28"/>
        </w:rPr>
        <w:t>№ 31/7-06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69 834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Жаскешу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69 880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11 176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7 391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6 561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58 604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58 604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58 604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69 880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28 300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30 913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30 913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30 913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30 913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10 467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10 467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10 467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2 118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4 599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Жаскешу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70 659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11 955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4 007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4 007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7 908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58 604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58 604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58 604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69 738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28 800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28 800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28 800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28 600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30 913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30 913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30 913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30 913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10 025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10 025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10 025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2 118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4 157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Келтемашат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Тюлькубасского районного маслихата Туркестанской области от 27.09.2018 </w:t>
      </w:r>
      <w:r>
        <w:rPr>
          <w:rFonts w:ascii="Times New Roman"/>
          <w:b w:val="false"/>
          <w:i w:val="false"/>
          <w:color w:val="ff0000"/>
          <w:sz w:val="28"/>
        </w:rPr>
        <w:t>№ 31/7-06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Келтемашат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36 530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8 520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2 889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2 889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5 631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4 499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27 910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27 910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27 910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36 530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28 810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1 737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1 737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1 737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1 737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5 783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5 783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5 783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2 873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Келтемашат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37 126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9 116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3 091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3 091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6 025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1 039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4 814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27 910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27 910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27 910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37 126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28 810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1 737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1 737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1 737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1 737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6 379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6 379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6 379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3 469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Кемербастау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Тюлькубасского районного маслихата Туркестанской области от 27.09.2018 </w:t>
      </w:r>
      <w:r>
        <w:rPr>
          <w:rFonts w:ascii="Times New Roman"/>
          <w:b w:val="false"/>
          <w:i w:val="false"/>
          <w:color w:val="ff0000"/>
          <w:sz w:val="28"/>
        </w:rPr>
        <w:t>№ 31/7-06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Кемербастау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36 774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6 290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30 284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30 284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30 284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36 774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30 749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30 749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30 749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30 249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1 352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1 352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1 352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1 352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4 673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4 673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4 673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1 773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Кемербастау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37 214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2 289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2 289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4 441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3 499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30 284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30 284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30 284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37 214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30 870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30 870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30 870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30 370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1 352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1 352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1 352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1 352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Майлыкент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Тюлькубасского районного маслихата Туркестанской области от 27.09.2018 </w:t>
      </w:r>
      <w:r>
        <w:rPr>
          <w:rFonts w:ascii="Times New Roman"/>
          <w:b w:val="false"/>
          <w:i w:val="false"/>
          <w:color w:val="ff0000"/>
          <w:sz w:val="28"/>
        </w:rPr>
        <w:t>№ 31/7-06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Майлыкент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175 129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76 164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32 743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32 743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43 291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39 449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98 585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98 585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98 585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175 129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44 147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44 147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44 147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42 377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78 263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76 430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76 430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76 430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1 833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1 833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1 833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52 719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52 719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52 719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11 081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14 884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26 754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Майлыкент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180 486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81 521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35 041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35 041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46 350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3 586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42 211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98 585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98 585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180 486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44 457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44 457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44 457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42 687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78 263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76 430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76 430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76 430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1 833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1 833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1 833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57 766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57 766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57 766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11 081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14 884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31 801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Машат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Тюлькубасского районного маслихата Туркестанской области от 27.09.2018 </w:t>
      </w:r>
      <w:r>
        <w:rPr>
          <w:rFonts w:ascii="Times New Roman"/>
          <w:b w:val="false"/>
          <w:i w:val="false"/>
          <w:color w:val="ff0000"/>
          <w:sz w:val="28"/>
        </w:rPr>
        <w:t>№ 31/7-06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Машат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30 379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1 605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1 605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3 488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24 229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24 229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30 379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25 006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25 006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25 006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24 806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4 648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4 648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4 648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2 848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Машат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30 802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6 473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1 717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1 717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4 756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3 732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24 229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24 229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24 229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30 802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25 283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25 283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25 283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25 083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4 794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4 794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4 794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2 994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Мичурина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Тюлькубасского районного маслихата Туркестанской области от 27.09.2018 </w:t>
      </w:r>
      <w:r>
        <w:rPr>
          <w:rFonts w:ascii="Times New Roman"/>
          <w:b w:val="false"/>
          <w:i w:val="false"/>
          <w:color w:val="ff0000"/>
          <w:sz w:val="28"/>
        </w:rPr>
        <w:t>№ 31/7-06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Мичурина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57 707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7 654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1 498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1 498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6 156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5 551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49 953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49 953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49 953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57 707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24 869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24 869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24 869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24 669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27 748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27 088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27 088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27 088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Мичурина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57 707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8 190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1 602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1 602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6 588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49 417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49 417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49 417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57 707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24 869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24 869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24 869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24 669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27 748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27 088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27 088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27 088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Рыскулова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Тюлькубасского районного маслихата Туркестанской области от 27.09.2018 </w:t>
      </w:r>
      <w:r>
        <w:rPr>
          <w:rFonts w:ascii="Times New Roman"/>
          <w:b w:val="false"/>
          <w:i w:val="false"/>
          <w:color w:val="ff0000"/>
          <w:sz w:val="28"/>
        </w:rPr>
        <w:t>№ 31/7-06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10 325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Рыскулова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40 238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14 713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5 778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5 778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8 935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8 229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25 285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25 285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25 285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40 238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28 202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28 202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28 202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27 002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12 036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12 036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12 036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7 886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Рыскулова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41 268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15 743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6 182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6 182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9 561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8 805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25 285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25 285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25 285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41 268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28 435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28 435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28 435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27 235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12 833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12 833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12 833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8 683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поселкового округа Cастобе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Тюлькубасского районного маслихата Туркестанской области от 27.09.2018 </w:t>
      </w:r>
      <w:r>
        <w:rPr>
          <w:rFonts w:ascii="Times New Roman"/>
          <w:b w:val="false"/>
          <w:i w:val="false"/>
          <w:color w:val="ff0000"/>
          <w:sz w:val="28"/>
        </w:rPr>
        <w:t>№ 31/7-06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6 112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поселкового округа Cастобе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139 907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13 934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6 420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6 420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7 514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1 122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6 197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125 673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125 673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125 673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139 907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30 900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30 900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30 900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97 765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11 242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11 242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11 242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8 242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поселкового округа Cастобе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140 882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14 909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6 869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6 869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6 631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125 673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125 673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125 673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140 882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31 040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31 040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31 040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29 640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97 765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12 077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12 077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12 077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9 077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Тастумсык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– в редакции решения Тюлькубасского районного маслихата Туркестанской области от 27.09.2018 </w:t>
      </w:r>
      <w:r>
        <w:rPr>
          <w:rFonts w:ascii="Times New Roman"/>
          <w:b w:val="false"/>
          <w:i w:val="false"/>
          <w:color w:val="ff0000"/>
          <w:sz w:val="28"/>
        </w:rPr>
        <w:t>№ 31/7-06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Тастумсык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32 690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9 536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2 846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2 846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6 044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23 034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23 034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23 034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32 690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25 568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25 568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25 568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22 698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7 122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7 122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7 122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3 322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Тастумсык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33 357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10 203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7 158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6 467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23 034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23 034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23 034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33 357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25 865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25 865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25 865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22 995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поселкового округа Тюлькубас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– в редакции решения Тюлькубасского районного маслихата Туркестанской области от 27.09.2018 </w:t>
      </w:r>
      <w:r>
        <w:rPr>
          <w:rFonts w:ascii="Times New Roman"/>
          <w:b w:val="false"/>
          <w:i w:val="false"/>
          <w:color w:val="ff0000"/>
          <w:sz w:val="28"/>
        </w:rPr>
        <w:t>№ 31/7-06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поселкового округа Тюлькубас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54 285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18 125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6 634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6 634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11 491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1 185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10 016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35 860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35 860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35 860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54 285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38 194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38 194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38 194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36 856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1 338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2 627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2 627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2 627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2 627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13 464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13 464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13 464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5 164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поселкового округа Тюлькубас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55 553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19 393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7 098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7 098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12 295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1 268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10 717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35 860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35 860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35 860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55 553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38 563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38 563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38 563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37 225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1 338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2 627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2 627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2 627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2 627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14 363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14 363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14 363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6 063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Шакпак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– в редакции решения Тюлькубасского районного маслихата Туркестанской области от 27.09.2018 </w:t>
      </w:r>
      <w:r>
        <w:rPr>
          <w:rFonts w:ascii="Times New Roman"/>
          <w:b w:val="false"/>
          <w:i w:val="false"/>
          <w:color w:val="ff0000"/>
          <w:sz w:val="28"/>
        </w:rPr>
        <w:t>№ 31/7-06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Шакпак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48 773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4 152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3 189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2 507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44 371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44 371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44 371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48 773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23 481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23 481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23 481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23 075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23 066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1 025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Шакпак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49 064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4 443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3 413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2 683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44 371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44 371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44 371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49 064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23 785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23 785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23 785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23 379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23 066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2 213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2 213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2 213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1 025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