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2f66" w14:textId="36b2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наименовании и переименовании микрорайонов сельского округа Майлыкент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Южно-Казахстанской области от 1 ноября 2017 года № 251. Зарегистрировано Департаментом юстиции Южно-Казахстанской области 2 ноября 2017 года № 4251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27 сентября 2017 года аким сельского округа Майлыкент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микрорайону без названия расположенный в населенном пункте Т. Рыскулова сельского округа Майлыкент – наименование"Жанкент".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микрорайон "Қанғалы" расположенный в населенном пункте Т. Рыскулова сельского округа Майлыкент – в микрорайон "Нұршуақ".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акима сельского округа Майлыкент Тюлькубасского районного акимата"в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сельского округа Майлыкент А. Мусралиеву.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Жартыбаев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