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10bd" w14:textId="0a71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22 декабря 2016 года № 10-65-VІ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8 февраля 2017 года № 11-81-VI. Зарегистрировано Департаментом юстиции Южно-Казахстанской области 16 февраля 2017 года № 3973.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25 января 2017 года № 10/102-VІ "О внесении изменений и дополнений в решение Южно-Казахстанского областного маслихата от 9 декабря 2016 года № 8/74-VІ "Об областном бюджете на 2017-2019 годы", зарегистрированного в Реестре государственной регистрации нормативных правовых актов за № 3958,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22 декабря 2016 года № 10-65-VІ "О районном бюджете на 2017-2019 годы" (зарегистрировано в Реестре государственной регистрации нормативных правовых актов за № 3935, опубликовано 28 декабря 2016 года в газете "Шартарап-Шарайна")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Шардаринского района на 2017-2019 годы согласно приложениям 1, 2,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12 754 286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2 335 028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17 288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10 395 732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12 867 794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2 484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- 115 992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115 992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113 508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А.Туреханова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2017 года № 11-81-VІ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10-65-VІ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12 754 286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2 335 028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1 839 002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1 761 220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10 395 732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10 395 732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10 395 732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4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12 867 794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595 167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498 901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8 832 672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874 436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7 232 577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6 117 061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5 911 281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574 177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967 221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2017 года № 11-81-VІ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10-65-VІ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12 314 146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1 753 431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1 670 506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10 035 841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10 035 841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4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12 314 146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564 879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8 405 774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6 715 764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6 511 184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1 631 527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1 363 988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635 691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708 169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2017 года № 11-81-VІ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10-65-VІ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13 064 765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2 379 519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1 875 963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10 658 311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10 658 311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10 658 311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4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13 064 765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570 740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9 117 303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1 052 694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680 321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680 321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7 399 337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6 711 175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6 506 595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665 272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665 272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534 999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954 002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745 194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708 169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2017 года № 11-81-VІ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10-65-VІ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местного бюджета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образования района (города областного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9 464 005 "Приобретение и доставка учебников, учебно-методических комплексов для государственных учреждений образования района (города областного значения)"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2017 года № 11-81-VІ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10-65-VІ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и сельских округов финансируемого из местного бюджета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686"/>
        <w:gridCol w:w="1446"/>
        <w:gridCol w:w="1446"/>
        <w:gridCol w:w="3737"/>
        <w:gridCol w:w="39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план на год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1 239 022,0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аульного округа Жаушыкум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К. Турысбекова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Коссеит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Коксуского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101 302,0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Узын ата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Алатау батыр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110 904,0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Кызылкум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Акшенгелди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33 597,0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Суткент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Достык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Шардара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563 992,0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503 263,0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499 163,0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499 163,0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495 113,0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2017 года № 11-81-VІ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10-65-VІ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распределение трансфертов органам местного самоуправления между городом и сельских округов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3153"/>
        <w:gridCol w:w="6479"/>
      </w:tblGrid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К.Турысбекова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Коссейт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Коксу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Узыната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Алатау батыра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Қызылқум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Акшенгелди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Суткент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Достык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Жаушықум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Шардара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99622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