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5621" w14:textId="e9a5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Шардаринского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9 марта 2017 года № 78. Зарегистрировано Департаментом юстиции Южно-Казахстанской области 6 апреля 2017 года № 4016. Утратило силу постановлением акимата Шардаринского района Южно-Казахстанской области от 16 августа 2017 года № 248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16.08.2017 № 248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специально отведенные места для осуществления выездной торговли на территории Шардаринского района согласно приложению,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К.Ж. Жолдыбай.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от "9" марта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Шардаринского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6"/>
        <w:gridCol w:w="10434"/>
      </w:tblGrid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Северная сторона центрального рынка "Карымсаков и К" города Шардара 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сторона торгового магазина "Жомарт" расположенного вдоль улицы Толеби города Шардара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сторона скотного рынка "Кулпаршын" расположенного в микрорайоне "Канай датка" города Шардара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мечетью "Шардара" и магазина "Ернур" населенного пункта Шардара сельского округа Кауысбека Турисбекова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магазина строительных материалов населенного пункта Шардара сельского округа Кауысбека Турисбекова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