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2375" w14:textId="7e22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22 декабря 2016 года № 10-65-VІ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14 апреля 2017 года № 14-103-VI. Зарегистрировано Департаментом юстиции Южно-Казахстанской области 20 апреля 2017 года № 4064.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марта 2017 года № 11/109-VІ "О внесении изменений и дополнений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4007,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декабря 2016 года № 10-65-VІ "О районном бюджете на 2017-2019 годы" (зарегистрировано в Реестре государственной регистрации нормативных правовых актов за № 3935, опубликовано 28 декабря 2016 года в газете "Шартарап-Шарайна")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Шардаринского района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13 215 042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2 420 165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17 288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10 771 351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13 188 044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2 484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140 506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140 506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- 115 992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115 992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7 727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113 508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14-103-VІ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4"/>
        <w:gridCol w:w="1214"/>
        <w:gridCol w:w="1214"/>
        <w:gridCol w:w="4953"/>
        <w:gridCol w:w="31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13 215 042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2 420 165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1 839 002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1 761 220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10 771 351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10 771 351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13 188 044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8 851 384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7 291 075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6 196 075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5 987 595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173 049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14-103-VІ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10 135 841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10 135 841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6 511 184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14-103-VІ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7 399 337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14-103-VІ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3737"/>
        <w:gridCol w:w="39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план на год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1 248 347,0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аульного округа Жаушыкум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К. Турысбекова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Коссеит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Коксуского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101 522,0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Узын ата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74 652,0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Алатау батыр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Кызылкум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Акшенгелди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Суткент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Достык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