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c69b" w14:textId="324c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Шардаринского района от 9 марта 2017 года № 78 "Об определении специально отведенных мест для осуществления выездной торговли на территории Шардаринского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16 августа 2017 года № 248. Зарегистрировано Департаментом юстиции Южно-Казахстанской области 31 августа 2017 года № 4204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9 марта 2017 года № 78 "Об определении специально отведенных мест для осуществления выездной торговли на территории Шардаринского района" (зарегистрировано в Реестре государственной регистрации нормативных правовых актов 6 апреля 2017 года № 4016, опубликовано 14 апреля 2017 года в газете "Шартарап-Шарайна" и в Эталонном контрольном банке нормативных правовых актов Республики Казахстан в электронном виде 20 апреля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Шардаринского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 акимата Шардаринского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Н.Сапарова.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