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6649" w14:textId="aac6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21 декабря 2017 года № 22-142-VI. Зарегистрировано Департаментом юстиции Южно-Казахстанской области 28 декабря 2017 года № 4351.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2017 года № 18/209-VІ "Об областном бюджете на 2018-2020 годы" зарегистрированного в Реестре государственной регистрации нормативных правовых актов за № 4305,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Шардаринского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14 281 333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2 768 049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11 484 733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14 332 028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6 022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14 430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- 56 717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56 717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14 430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8 408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50 695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Шардаринского районного маслихата Туркестанской области от 19.11.2018 </w:t>
      </w:r>
      <w:r>
        <w:rPr>
          <w:rFonts w:ascii="Times New Roman"/>
          <w:b w:val="false"/>
          <w:i w:val="false"/>
          <w:color w:val="000000"/>
          <w:sz w:val="28"/>
        </w:rPr>
        <w:t>№ 33-219-VI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поступлений в Национальный фонд Республики Казахстан от продажи земельных участков сельскохозяйственного назначения на 2018 год – 0;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на 2018 год размеры субвенций, передаваемых из районного бюджета в бюджеты города районного значения, сельских округов в сумме 1 035 390 тысяча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им. К.Турысбекова - 73 859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Коссеит - 98 025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Коксу - 129 588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Узуната - 59 625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Алатау батыр - 117 846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- 33 234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Акшенгелди - 58 395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сельский округ Суткент - 44 886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Достык - 77 256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Жаушыкум - 73 491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Шардара - 269 185 тысяч тенге;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акимата района на 2018 год в сумме – 43 622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Шардаринского районного маслихата" в установленном законодательством Республики Казахстан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Шардаринского районного маслихата после его официального опубликования.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решение вводится в действие с 1 января 2018 года.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Жунускулова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Шардаринского районного маслихата Туркестанской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33-219-VI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11 484 733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12 843 807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6 566 905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11 413 289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13 503 518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образования района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9 464 005 "Приобретение и доставка учебников, учебно-методических комплексов для государственных учреждений образования района (города областного значения)"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22-142-VІ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сельских округов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Шардаринского районного маслихата Южно-Казахстанской области от 03.04.2018 </w:t>
      </w:r>
      <w:r>
        <w:rPr>
          <w:rFonts w:ascii="Times New Roman"/>
          <w:b w:val="false"/>
          <w:i w:val="false"/>
          <w:color w:val="ff0000"/>
          <w:sz w:val="28"/>
        </w:rPr>
        <w:t>№ 26-180-VI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Шардаринского районного маслихата Туркестанской области от 19.11.2018 </w:t>
      </w:r>
      <w:r>
        <w:rPr>
          <w:rFonts w:ascii="Times New Roman"/>
          <w:b w:val="false"/>
          <w:i w:val="false"/>
          <w:color w:val="ff0000"/>
          <w:sz w:val="28"/>
        </w:rPr>
        <w:t>№ 33-219-VI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Жаушықум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К. 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Узыната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Қызылқум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