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28a1" w14:textId="09d2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Кызылкум Кызылкумского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Кызылкум Шардаринского района Южно-Казахстанской области от 28 февраля 2017 года № 3. Зарегистрировано Департаментом юстиции Южно-Казахстанской области 31 марта 2017 года № 4004. Утратило силу решением акима сельского округа Кызылкум Шардаринского района Южно-Казахстанской области от 17 мая 2017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Кызылкум Шардаринского района Южно-Казахстанской области от 17.05.2017 № 8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ветеринарного-санитарного инспектора Шардаринской районной территориальной инспекции Комитета ветеринарного контроля и надзора Министерства сельского хозяйства Республики Казахстан от 3 февраля 2017 года № 01-3/25 и в целях ликвидации очагов заразных болезней животных, аким Кызылкумского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ограничительные мероприятия на территории села Кызылкум Кызылкумского сельского округа в связи с положительным результатом болезни "Бешенства" у проверенного животного шакала.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Кызылкумского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