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73a" w14:textId="6362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 областного маслихата от 9 декабря 2016 года № 8/75-VI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марта 2017 года № 9/98-VI. Зарегистрировано Департаментом юстиции Восточно-Казахстанской области 24 марта 2017 года № 4912.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2017 года № 87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2017-2019 годы", увеличении годовых плановых назначений соответствующих бюджетных программ за счет остатков бюджетных средств 2016 года и использовании (доиспользовании) в 2017 году неиспользованных (недоиспользованных) сумм целевых трансфертов на развитие, выделенных из республиканского бюджета в 2016 году",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4773, опубликовано в Эталонном контрольном банке нормативных правовых актов Республики Казахстан в электронном виде 29 декабря 2016 года, газетах "Рудный Алтай" от 5 января 2017 года № 1, "Дидар" от 5 января 2017 года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249 015 122,8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33 429 590,5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928 627,8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214 656 904,5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246 192 491,1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8 960 612,5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13 598 546,7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4 637 934,2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3 274 052,0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3 274 052,0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- 9 412 032,8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9 412 032,8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2017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городу Усть-Каменогорску 22,2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2017 год норматив распределения доходов в бюджеты городов и районов по социальному налогу, индивидуальному подоходному налогу, в размере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Установить на 31 декабря 2017 года лимит долга местных исполнительных органов области 42 362 376,3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18), 19), 20) и 21)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на возмещение части расходов, понесенных субъектом агропромышленного комплекса,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на материально-техническое оснащение подразделений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на увеличение размеров надбавки за классную квалификацию сотрудников органов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на проектирование и (или) строительство, реконструкцию жилья коммунального жилищного фонда.";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на развитие продуктивной занятости и массового предпринимательства.";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9/98-VI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996"/>
        <w:gridCol w:w="997"/>
        <w:gridCol w:w="1169"/>
        <w:gridCol w:w="3875"/>
        <w:gridCol w:w="4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249 015 122,8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33 429 590,5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15 231 486,4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15 231 486,4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15 231 486,4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12 532 514,1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12 532 514,1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12 532 514,1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5 665 590,0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5 295 445,0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928 627,8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482 553,8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478 284,2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214 656 904,5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214 040 656,0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214 040 656,0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35 572 564,0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24 290 379,0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154 177 713,0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723"/>
        <w:gridCol w:w="848"/>
        <w:gridCol w:w="848"/>
        <w:gridCol w:w="6061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246 192 491,1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2 305 677,8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1 687 714,3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1 390 307,3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216 370,5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119 004,5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13 807 540,9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13 807 540,9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13 740 339,5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9 456 458,4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3 887 339,1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28 273 933,8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11 762 682,2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2 325 597,0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2 630 684,8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2 128 290,2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502 394,6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4 964 152,4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4 964 152,4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10 290 348,6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9 831 367,6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9 831 367,6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1 616 613,0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4 534 509,4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4 534 509,4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363 341,4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2 545 418,2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33 628 003,2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3 129 361,5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1 226 869,0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1 322 953,5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1 322 953,5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14 827 858,0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14 827 858,0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2 176 521,0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4 502 145,0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4 502 145,0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4 051 480,0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4 221 480,0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6 583 030,7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6 582 627,7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352 832,7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1 057 806,0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4 834 193,0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11 046 953,0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6 038 143,4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4 662 859,4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1 448 286,4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1 715 232,0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1 374 474,0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4 509 496,6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4 374 893,6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1 332 625,0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25 143 046,7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14 487 240,8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5 657 601,9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8 122 318,3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707 320,6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10 611 382,9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10 611 382,9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6 017 110,1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1 434 688,8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10 207 646,1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2 730 144,1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2 725 935,0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1 263 509,0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5 224 627,0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5 218 834,0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4 154 308,0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1 575 093,0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21 704 428,3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19 400 962,0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18 363 273,0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7 426 260,0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1 037 689,0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146 571,5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1 623 661,0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1 623 661,0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415 070,8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415 070,8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31 517 920,6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29 312 140,6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29 312 140,6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21 566 741,6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3 794 681,0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2 023 610,0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2 023 610,0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10 135 770,6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3 539 793,3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1 177 099,0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2 297 694,3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2 297 694,3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6 595 977,3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2 093 507,6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2 093 507,6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2 299 464,7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1 815 712,3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162 734,4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56 315 087,1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56 315 087,1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56 315 087,1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55 200 796,0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932 791,8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181 499,3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8 960 612,5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13 598 546,7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8 685 365,7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8 685 365,7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5 776 835,0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5 776 835,0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2 908 530,7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2 908 530,7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2 914 857,0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2 914 857,0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1 194 194,0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1 194 194,0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1 194 194,0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областных центрах и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4 637 934,2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4 637 934,2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4 637 934,2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-9 412 032,8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9 412 032,8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10 848 298,7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10 848 298,7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1 862 412,7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8 985 886,0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2 328 286,0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2 328 286,0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2 328 286,0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2 328 286,0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