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5a0c" w14:textId="6e45a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Восточно-Казахстанского областного акимата от 24 февраля 2015 года № 42 "Об утверждении положения государственного учреждения "Управление внутренней политики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марта 2017 года № 62. Зарегистрировано Департаментом юстиции Восточно-Казахстанской области 6 апреля 2017 года № 4929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Закона Республики Казахстан от 6 апреля 2016 года "О правовых актах",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положения государственного учреждения "Управление внутренней политики Восточно-Казахстанской области" от 24 февраля 2015 года № 42 (зарегистрированное в Реестре государственной регистрации нормативных правовых актов за номером 3729, опубликованное в газетах "Дидар" от 16 марта 2015 года № 30 (17119), "Рудный Алтай" от 14 марта 2015 года № 30 (19629)).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