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49cf" w14:textId="794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31 марта 2016 года № 89 "Об утверждении Методики оценки деятельности административных государственных служащих корпуса "Б" местных исполнительных органов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марта 2017 года № 61. Зарегистрировано Департаментом юстиции Восточно-Казахстанской области 10 апреля 2017 года № 4941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номером 14637),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Методики оценки деятельности административных государственных служащих корпуса "Б" местных исполнительных органов Восточно-Казахстанской области" от 31 марта 2016 года № 89 (зарегистрированное в Реестре государственной регистрации нормативных правовых актов за номером 4532, опубликованное в газетах "Дидар" от 18 мая 2016 года № 56 (17296), "Рудный Алтай" от 17 мая 2016 года № 56 (19808)).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