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aa4" w14:textId="717d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 Казахстанского областного акимата от 15 декабря 2015 года № 343 "Об утверждении положения государственного учреждения "Управление государственной инспекции труда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марта 2017 года № 70. Зарегистрировано Департаментом юстиции Восточно-Казахстанской области 10 апреля 2017 года № 4943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государственной инспекции труда Восточно-Казахстанской области" от 15 декабря 2015 года № 343 (зарегистрированное в Реестре государственной регистрации нормативных правовых актов за номером 4347, опубликованное в газетах "Дидар" от 12 февраля 2016 года № 16 (17256), "Рудный Алтай" от 11 февраля 2016 года № 16 (19768)).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