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3a41" w14:textId="f773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2017 года № 97. Зарегистрировано Департаментом юстиции Восточно-Казахстанской области 11 мая 2017 года № 5014. Утратило силу - постановлением Восточно-Казахстанского областного акимата от 29 марта 2018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29.03.2018 № 77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(зарегистрированным в Реестре государственной регистрации нормативных правовых актов за номером 14637),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97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(зарегистрированным в Реестре государственной регистрации нормативных правовых актов за номером 14637), и определяет алгоритм оценки деятельности административных государственных служащих корпуса "Б" исполнительных органов, финансируемых из бюджета Восточно-Казахстанской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корпуса "Б" на занимаемой должности: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года (годовая оценка) – не позднее двадцать пятого декабря оцениваемого года.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(с момента назначения)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трудовых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 находящиеся в социальных отпусках, проходят оценку если срок пребывания на занимаемой должности в оцениваемом периоде составляет не менее трех месяцев со дня выхода на работу.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областных исполнительных органов, финансируемых из местного бюджета, оценка проводится акимом области, либо по его уполномочию одним из его заместителей.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опоздание на работу без уважительной причины;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служащим служебной этики.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персоналом, служба документооборота за десять календарных дней до начала проведения оценки предоставляют непосредственному руководителю сведения о фактах нарушения служащим корпуса "Б" исполнительской и трудовой дисциплины за оцениваемый период.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"неудовлетворительно",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"удовлетворительно",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"эффективно",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невыполнение целевого показателя, предусмотренного индивидуальным планом работы, присваивается 2 балла;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результата)- 4 балла;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После согласования непосредственным руководителем оценочный лист заверяется служащим корпуса "Б".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оценка выполнения индивидуального плана работы (среднеарифметическое значение);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 до 4,9 баллов – "эффективно",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заполненные оценочные листы;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должностная инструкция служащего корпуса "Б";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служащего корпуса "Б" с результатами оценки осуществляется в письменной или электронной форме.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решения по результатам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основанием для принятия решения по выплате бонусов и обучению.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установленным законодательством.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Результаты оценки деятельности служащих корпуса "Б" вносятся в их послужные списки.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</w:p>
    <w:bookmarkEnd w:id="109"/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служащего: __________________________________________________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 достижение стратегической цели (целей) государственного органа, а в случае ее (их) отсутствия, исходя из функциональных обязанностей служащего.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85"/>
        <w:gridCol w:w="5615"/>
      </w:tblGrid>
      <w:tr>
        <w:trPr>
          <w:trHeight w:val="30" w:hRule="atLeast"/>
        </w:trPr>
        <w:tc>
          <w:tcPr>
            <w:tcW w:w="66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</w:p>
        </w:tc>
        <w:tc>
          <w:tcPr>
            <w:tcW w:w="5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 квартал ______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_______________________________________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исполнения должностных обязанностей: 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самооценки: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7"/>
        <w:gridCol w:w="6093"/>
      </w:tblGrid>
      <w:tr>
        <w:trPr>
          <w:trHeight w:val="30" w:hRule="atLeast"/>
        </w:trPr>
        <w:tc>
          <w:tcPr>
            <w:tcW w:w="6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3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5"/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_______________________________год</w:t>
      </w: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оцениваемого служащего: _______________________________________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выполнения индивидуального плана: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4"/>
        <w:gridCol w:w="6036"/>
      </w:tblGrid>
      <w:tr>
        <w:trPr>
          <w:trHeight w:val="30" w:hRule="atLeast"/>
        </w:trPr>
        <w:tc>
          <w:tcPr>
            <w:tcW w:w="6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0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30"/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