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14d2" w14:textId="4521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квот по каждому виду семян, подлежащих субсидированию,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мая 2017 года № 130. Зарегистрировано Департаментом юстиции Восточно-Казахстанской области 28 июня 2017 года № 5109.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 (зарегистрированным в Реестре государственной регистрации нормативных правовых актов за номером 10190),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ноября 2015 года № 4-2/1048 "Об утверждении Правил установления ежегодных квот производства оригинальных и реализации элитных семян, подлежащих субсидированию, для аттестованных субъектов семеноводства" (зарегистрированным в Реестре государственной регистрации нормативных правовых актов за номером 13052)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квоты по каждому виду семян, подлежащих субсидированию, на 2017 год: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оригинальным семенам - для каждого аттестованного субъекта в области семеноводства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элитным семенам - для каждой административно-территориальной единицы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сельского хозяйства Восточно-Казахстанской области принять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Мусина Д.М.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первого официального опубликования.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мая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по оригинальным семенам - для каждого аттестованного субъекта в области семеноводства на 2017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1369"/>
        <w:gridCol w:w="1151"/>
        <w:gridCol w:w="1151"/>
        <w:gridCol w:w="935"/>
        <w:gridCol w:w="935"/>
        <w:gridCol w:w="392"/>
        <w:gridCol w:w="936"/>
        <w:gridCol w:w="1152"/>
        <w:gridCol w:w="827"/>
        <w:gridCol w:w="609"/>
        <w:gridCol w:w="1153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производителя оригинальных семян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Подсолнечик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"Опытное хозяйство масличных культур"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"Семена масличных"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"Восточно-Казахстанский научно-исследовательский институт сельского хозяйства"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мая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по элитным семенам - для каждой административно - территориальной единицы на 2017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Восточно-Казахстанского областного акимата от 18.08.2017 </w:t>
      </w:r>
      <w:r>
        <w:rPr>
          <w:rFonts w:ascii="Times New Roman"/>
          <w:b w:val="false"/>
          <w:i w:val="false"/>
          <w:color w:val="ff0000"/>
          <w:sz w:val="28"/>
        </w:rPr>
        <w:t>№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682"/>
        <w:gridCol w:w="1859"/>
        <w:gridCol w:w="1333"/>
        <w:gridCol w:w="1334"/>
        <w:gridCol w:w="1334"/>
        <w:gridCol w:w="982"/>
        <w:gridCol w:w="1158"/>
        <w:gridCol w:w="982"/>
        <w:gridCol w:w="98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1988"/>
        <w:gridCol w:w="1427"/>
        <w:gridCol w:w="1238"/>
        <w:gridCol w:w="677"/>
        <w:gridCol w:w="865"/>
        <w:gridCol w:w="1989"/>
        <w:gridCol w:w="1989"/>
        <w:gridCol w:w="1428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Горчица, прочие масличные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