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8a4a" w14:textId="ce68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июня 2017 года № 144. Зарегистрировано Департаментом юстиции Восточно-Казахстанской области 5 июля 2017 года № 5115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Восточно-Казахстанского областного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Восточно-Казахстанского областного акимата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</w:t>
      </w:r>
      <w:r>
        <w:rPr>
          <w:rFonts w:ascii="Times New Roman"/>
          <w:b w:val="false"/>
          <w:i w:val="false"/>
          <w:color w:val="000000"/>
          <w:sz w:val="28"/>
        </w:rPr>
        <w:t>е Восточно-Казахстанского областного акимата "Об утверждении регламента государственной услуги в сфере строительной, архитектурной и градостроительной деятельности" от 20 марта 2014 года № 62 (зарегистрированное в Реестре государственной регистрации нормативных правовых актов за номером 3275).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</w:t>
      </w:r>
      <w:r>
        <w:rPr>
          <w:rFonts w:ascii="Times New Roman"/>
          <w:b w:val="false"/>
          <w:i w:val="false"/>
          <w:color w:val="000000"/>
          <w:sz w:val="28"/>
        </w:rPr>
        <w:t>е Восточно-Казахстанского областного акимата "Об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 от 17 июня 2014 года № 161 (зарегистрированное в Реестре государственной регистрации нормативных правовых актов за номером 3405).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</w:t>
      </w:r>
      <w:r>
        <w:rPr>
          <w:rFonts w:ascii="Times New Roman"/>
          <w:b w:val="false"/>
          <w:i w:val="false"/>
          <w:color w:val="000000"/>
          <w:sz w:val="28"/>
        </w:rPr>
        <w:t>е Восточно-Казахстанского областного акимата "Об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 от 11 сентября 2014 года № 245 (зарегистрированное в Реестре государственной регистрации нормативных правовых актов за номером 3505).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</w:t>
      </w:r>
      <w:r>
        <w:rPr>
          <w:rFonts w:ascii="Times New Roman"/>
          <w:b w:val="false"/>
          <w:i w:val="false"/>
          <w:color w:val="000000"/>
          <w:sz w:val="28"/>
        </w:rPr>
        <w:t>е Восточно-Казахстанского областного акимата "Об утверждении регламентов государственных услуг в области растениеводства" от 24 сентября 2014 года № 253 (зарегистрированное в Реестре государственной регистрации нормативных правовых актов за номером 3515).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изменений и дополнений в постановление Восточно-Казахстанского областного акимата от 20 марта 2014 года № 59 "Об утверждении регламента государственной услуги "Субсидирование стоимости услуг по подаче воды сельскохозяйственным товаропроизводителям" от 1 октября 2014 года № 264 (зарегистрированное в Реестре государственной регистрации нормативных правовых актов за номером 3525).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дополнений в постановление Восточно-Казахстанского областного акимата от 20 марта 2014 года № 62 "Об утверждении регламента государственной услуги в сфере строительной, архитектурной и градостроительной деятельности" от 4 декабря 2014 года № 322 (зарегистрированное в Реестре государственной регистрации нормативных правовых актов за номером 3593).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"Субсидирование элитных семян" от 22 декабря 2014 года № 341 (зарегистрированное в Реестре государственной регистрации нормативных правовых актов за номером 3653).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дополнений в постановление Восточно-Казахстанского областного акимата от 17 июня 2014 года № 161 "Об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 от 6 февраля 2015 года № 28 (зарегистрированное в Реестре государственной регистрации нормативных правовых актов за номером 3698).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