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138d6" w14:textId="ff138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Восточно-Казахстанского областного маслихата от 9 декабря 2016 года № 8/75-VI "Об областном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12 июля 2017 года № 12/123-VI. Зарегистрировано Департаментом юстиции Восточно-Казахстанской области 18 июля 2017 года № 5128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2016 года № 8/75-VI "Об областном бюджете на 2017-2019 годы" (зарегистрирован в Реестре государственной регистрации нормативных правовых актов за № 4773, опубликован в Эталонном контрольном банке нормативных правовых актов Республики Казахстан в электронном виде 29 декабря 2016 года, газетах "Рудный Алтай" от 5 января 2017 года № 1, "Дидар" от 5 января 2017 года № 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областной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248 532 129,8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30 649 165,7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1 974 205,1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215 908 759,0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245 392 890,4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7 410 433,4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13 678 072,7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6 267 639,3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3 846 552,0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3 846 552,0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- 8 117 746,0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8 117 746,0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2017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Мухтарханов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12/123-VI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8/75-VI</w:t>
            </w:r>
          </w:p>
        </w:tc>
      </w:tr>
    </w:tbl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797"/>
        <w:gridCol w:w="513"/>
        <w:gridCol w:w="1082"/>
        <w:gridCol w:w="5892"/>
        <w:gridCol w:w="3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248 532 129,8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30 649 165,7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13 702 321,7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13 702 321,7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13 702 321,7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11 281 254,0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11 281 254,0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11 281 254,0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5 665 590,0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5 665 590,0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196 100,0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174 045,0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5 295 445,0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1 974 205,1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599 903,8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9 557,0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9 557,0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105 768,0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области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105 661,0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области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484 578,8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6 155,8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478 423,0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1 043 552,3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1 043 552,3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государственными учреждениями, финансируемыми из областного бюджета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40 219,2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департаментами внутренних дел областей, города республиканского значения, столицы, их территориальными подразделениями, финансируемыми из местного бюджета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1 003 103,9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удержаний из заработной платы осужденных к исправительным работам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330 749,0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330 749,0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15 298,0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недропользователей на социально-экономическое развитие региона и развитие его инфраструктуры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315 451,0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215 908 759,0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628 170,0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628 170,0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445 586,0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11 921,5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170 662,5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215 280 589,0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215 280 589,0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35 572 564,0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25 530 312,0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154 177 713,0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86"/>
        <w:gridCol w:w="932"/>
        <w:gridCol w:w="932"/>
        <w:gridCol w:w="6048"/>
        <w:gridCol w:w="30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(тысяч тенге) 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245 392 890,4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2 588 292,5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1 873 891,9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57 250,0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54 750,0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1 576 484,9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1 388 308,6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28 485,0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70 232,3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89 459,0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240 157,0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239 399,0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172 431,6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113 427,1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110 672,1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59 004,5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50 938,5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262 542,0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262 542,0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253 023,0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279 427,0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279 427,0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208 364,0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71 063,0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316 388,3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53 735,0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18 718,0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243 935,3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10 535,0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228 306,3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44 199,0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184 107,3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14 025 400,9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14 025 400,9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13 958 199,5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9 614 458,4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8 575,0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3 947 199,1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73 183,0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121 956,0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33 209,0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128 993,0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67 201,4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67 201,4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30 941 832,3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69 780,6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69 780,6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69 780,6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11 420 116,7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4 198 360,0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2 301 902,0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1 685 989,0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54 210,0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156 259,0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2 655 241,4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2 151 954,2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503 287,2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4 566 515,3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209 530,7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4 356 984,6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10 286 955,6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458 981,0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458 981,0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9 827 974,6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9 777 157,6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50 817,0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1 616 613,0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1 233 072,0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1 233 072,0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383 541,0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383 541,0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7 548 366,4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7 548 366,4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115 820,0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95 253,8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565 453,0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133 312,0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205 167,0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638 884,0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650 839,4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5 139 767,2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37 741 159,0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297 481,0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297 481,0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297 481,0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3 155 303,6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1 806 408,0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1 226 869,0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429 261,0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150 278,0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1 348 895,6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1 348 895,6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14 827 858,0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14 827 858,0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8 197 214,0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821 504,0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1 547 542,0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411 893,0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980 605,0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646 466,0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2 176 521,0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46 113,0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4 588 358,0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4 588 358,0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4 137 693,0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450 665,0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4 288 127,0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4 288 127,0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4 221 480,0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66 647,0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10 584 031,4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10 583 627,7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352 832,7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1 057 806,0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187 833,0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57 837,0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81 940,0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8 834 193,0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врачебных амбулаторий и фельдшерско-акушерских пунктов, расположенных в сельских населенных пунктах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11 022 959,0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6 038 070,0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4 655 797,1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1 443 385,1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236 333,0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1 705 385,0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534 789,0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347 073,0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"Өрлеу"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388 832,0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1 374 474,0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1 205 794,0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168 680,0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7 798,9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7 798,9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480 790,4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480 790,4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480 790,4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4 504 098,6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4 387 800,6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158 141,6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188 787,0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2 096 717,0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500 210,0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80 373,0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283 160,0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1 064 985,0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93 933,0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93 933,0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25 865 376,1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14 686 416,5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31 423,0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31 423,0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14 641 993,5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5 646 414,9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8 283 258,0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служебного жилища, развитие инженерно-коммуникационной инфраструктуры и строительство, достройку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712 320,6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11 178 959,6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11 178 959,6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128 667,0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24 442,1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2 506 093,0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5 970 911,9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296 350,0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1 740 503,6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511 992,0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10 804 883,7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2 685 500,1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2 679 291,0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344 453,0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1 206 865,0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1 127 973,0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6 209,1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6 209,1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5 836 358,6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5 830 791,8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40 566,0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105 999,0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4 629 266,0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740 689,0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186 693,8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127 578,0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5 566,8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5 566,8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1 565 243,0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583 937,0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583 937,0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123 796,0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46 517,0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76 469,0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857 510,0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394 554,0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462 956,0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717 782,0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462 449,0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345 430,0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113 149,0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146 196,0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62 246,0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63 950,0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109 137,0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45 340,0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туристской деятельности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62 911,0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1 561 686,0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1 561 686,0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580 804,0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580 804,0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980 882,0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976 981,0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22 024 985,3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19 081 551,0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18 363 273,0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138 055,0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703 917,0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156 332,0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10 644,0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33 245,0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1 490 455,0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5 191 390,0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7 426 260,0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95 938,0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60 888,0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1 052 201,0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314 790,0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218 018,0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32 077,0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718 278,0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53 309,0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17 920,0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174 114,0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472 635,0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156 771,5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156 771,5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146 571,5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1 546 161,0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1 546 161,0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1 522 205,0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23 956,0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1 131 883,8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1 123 487,5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121 427,2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734 461,5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8 396,3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8 396,3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108 618,0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49 403,0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37 251,0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59 215,0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59 215,0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3 265 126,1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3 265 126,1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3 210 609,1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112 800,0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91 719,0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3 002 140,1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54 517,0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54 517,0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20 247 258,9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17 115 488,8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17 115 488,8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9 032 821,6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1 736 621,2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3 750 718,0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2 595 328,0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182 170,0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182 170,0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182 170,0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2 949 600,1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2 949 600,1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129 679,3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323 569,0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2 493 089,8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8 639 019,8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4 923 590,9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1 359 777,0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1 077 099,0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117 678,0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3 563 813,9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3 563 813,9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3 715 428,9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686 450,0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686 450,0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593 507,6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593 507,6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102 586,6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индустриально-инновационной деятельности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91 679,5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10 907,1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2 332 884,7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1 815 712,3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196 154,4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321 018,0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21 513,9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21 513,9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21 513,9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18 122,9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56 327 008,6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56 327 008,6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56 327 008,6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55 200 796,0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932 791,8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11 921,5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181 499,3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III. Чистое бюджетное кредитование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7 410 433,4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13 678 072,7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686 452,0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686 452,0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686 452,0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686 452,0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8 882 569,7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8 882 569,7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5 776 835,0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5 776 835,0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3 105 734,7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3 105 734,7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2 914 857,0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2 914 857,0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2 081 000,0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2 081 000,0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833 857,0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833 857,0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1 194 194,0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1 194 194,0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1 194 194,0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294 194,0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6 267 639,3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6 267 639,3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5 575 548,7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3 069 321,7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2 506 227,0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692 090,6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из бюджетов районов (городов областного значения) неиспользованных бюджетных кредитов, выданных из областного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142 090,6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3 846 552,0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3 846 552,0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3 846 552,0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3 846 552,0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3 846 552,0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3 846 552,0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-8 117 746,0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8 117 746,0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10 848 298,0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10 848 298,0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1 862 412,0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8 985 886,0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3 622 572,1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3 622 572,1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3 622 572,1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2 930 481,5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692 090,6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892 020,1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892 020,1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892 020,1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892 020,1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