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897e9" w14:textId="4e897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административно-территориальное устройство города Семей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3 июля 2017 года № 171, решение Восточно-Казахстанского областного маслихата от 12 июля 2017 года № 12/137-VI. Зарегистрировано Департаментом юстиции Восточно-Казахстанской области 26 июля 2017 года № 5137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решения маслихата города Семей от 6 ноября 2014 года № 34/179-V и постановления акимата города Семей от 6 ноября 2014 года № 1782 "О внесении предложений по упразднению и исключению из учетных данных некоторых населенных пунктов города Семей Восточно-Казахстанской области", решения маслихата города Семей от 6 ноября 2014 года № 34/180-V и постановления акимата города Семей от 6 ноября 2014 года № 1783 "О внесении предложений по упразднению и исключению из учетных данных Танатского сельского округа города Семей Восточно-Казахстанской области", решения маслихата города Семей от 29 ноября 2016 года № 8/58-VІ и постановления акимата города Семей от 29 ноября 2016 года № 1811 "О внесении предложений по упразднению и исключению из учетных данных Жазыкского сельского округа города Семей Восточно-Казахстанской области",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Восточно -Казахстанский областной акимат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административно-территориальное устройство города Семей Восточно-Казахстанской области следующие изменения: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упразднить и исключить из учетных данных следующие населенные пункты по городу Семей: села Кииккашкан и Кызылжал Алгабасского сельского округа, села Сынтас и Кокен Знаменского сельского округа, село Талдыкорган Новобаженовского сельского округа;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территорию упраздняемых сел включить: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села Кииккашкан и Кызылжал Алгабасского сельского округа с изменением границ в состав села Алгабас Алгабасского сельского округа;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село Сынтас Знаменского сельского округа с изменением границ в состав села Кыземшек Знаменского сельского округа;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село Кокен Знаменского сельского округа с изменением границ в состав села Знаменка Знаменского сельского округа;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село Талдыкорган Новобаженовского сельского округа с изменением границ в состав села Булак Новобаженовского сельского округа;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упразднить и исключить из учетных данных следующие сельские округа: Танатский сельский округ и Жазыкский сельский округ;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территорию упраздняемых сельских округов включить: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Танатского сельского округа с изменением границ в состав Акбулакского сельского округа;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Жазыкского сельского округа с изменением границ в состав Знаменского сельского округа.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и постановление вводится в действие по истечении десяти календарных дней после дня их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 Мухтарханов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