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7986" w14:textId="a007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9 октября 2013 года № 14/171-V "Об утверждении Правил забора воды из поверхностных и подземных водных объектов при нецентрализованном питьевом и хозяйственно-бытовом водоснабжении населения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12 июля 2017 года № 12/142-VI. Зарегистрировано Департаментом юстиции Восточно-Казахстанской области 25 августа 2017 года № 5178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92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октября 2013 года № 14/171-V "Об утверждении Правил забора воды из поверхностных и подземных водных объектов при нецентрализованном питьевом и хозяйственно-бытовом водоснабжении населения Восточно-Казахстанской области" (зарегистрировано в Реестре государственной регистрации нормативных правовых актов за № 3105, опубликовано в газетах "Дидар" от 7 декабря 2013 года № 146, "Рудный Алтай" от 9 декабря 2013 года № 145)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Правила забора воды из поверхностных и подземных водных объектов при нецентрализованном питьевом водоснабжении населения Восточно-Казахстанской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забора воды из поверхностных и подземных водных объектов при нецентрализованном питьевом водоснабжении населения Восточно-Казахстанской области.";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забора воды из поверхностных и подземных водных объектов при нецентрализованном питьевом водоснабжении населения Восточно-Казахстанской области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Мухтарханов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Комитета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водным ресурсам Министерства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 И.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" 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07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года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Департамента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здравоохранения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 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07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июля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12/142-VI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забора воды из поверхностных и подземных водных объектов при нецентрализованном питьевом водоснабжении населения Восточно-Казахстанской области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забора воды из поверхностных и подземных водных объектов при нецентрализованном питьевом водоснабжении населения Восточно-Казахстанской области (далее - Правила) разработаны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92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 определяют порядок забора воды из поверхностных и подземных водных объектов при нецентрализованном питьевом водоснабжении населения на территории Восточно-Казахстанской области.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распространяются на физические и юридические лица, осуществляющие услуги по нецентрализованному водоснабжению населения.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термины и определения: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питьевое водоснабжение - деятельность по обеспечению водопотребителей питьевой водой;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нецентрализованное водоснабжение – сооружения, предназначенные для забора питьевой воды без подачи ее к местам расходования, открытые для общего пользования или находящиеся в индивидуальном пользовании;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водоснабжение - совокупность мероприятий, обеспечивающих забор, хранение, подготовку, подачу и распределение воды через системы водоснабжения водопотребителям.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забору воды из поверхностных и подземных водных объектов при нецентрализованном питьевом водоснабжении населения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Физические лица, осуществляющие нецентрализованное питьевое водоснабжение для собственных нужд, осуществляют регистрацию на добровольной основе.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Нецентрализованное питьевое водоснабжение населения не требует получения разрешения на специальное водопользование при заборе воды из водных объектов в объеме до пятидесяти кубических метров в сутки.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заборе воды из поверхностных и подземных водных объектов при нецентрализованном питьевом водоснабжении населения в объемах более пятидесяти кубических метров в сутки требуется получение разрешения на специальное водопользование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года.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Качество питьевой воды нецентрализованных водоисточников по своему составу и свойствам должно соответствовать показателям,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Санитарными правилами </w:t>
      </w:r>
      <w:r>
        <w:rPr>
          <w:rFonts w:ascii="Times New Roman"/>
          <w:b w:val="false"/>
          <w:i w:val="false"/>
          <w:color w:val="000000"/>
          <w:sz w:val="28"/>
        </w:rPr>
        <w:t>"Санитарно-эпидемиологические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объектов", утвержденными Приказом Министра национальной экономики Республики Казахстан от 16 марта 2015 года № 209 (зарегистрировано в Реестре государственной регистрации нормативных правовых актов за № 10774).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регистрации заключения уполномоченного органа в области санитарно-эпидемиологического благополучия населения, выдаваемого физическим и юридическим лицам на поверхностные и подземные водные объекты, использующиеся для нецентрализованного питьевого водоснабжения населения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нецентрализованном питьевом водоснабжении населения физические и юридические лица вправе забирать воду непосредственно из поверхностных и подземных водных объектов при наличии положительного заключения уполномоченного органа в сфере санитарно-эпидемиологического благополучия населения в целом на эти водные объекты с обязательной регистрацией водопользования местным исполнительным органом области в порядке, установленном уполномоченным органом.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Регистрация заключения уполномоченного органа в области санитарно-эпидемиологического благополучия населения производится по месту нахождения водного объекта, используемого при нецентрализованном питьевом и хозяйственно-питьевом водоснабжении населения местным исполнительным органом области.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