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8a5b" w14:textId="b948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9 декабря 2016 года № 8/75-VI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6 октября 2017 года № 14/155-VI. Зарегистрировано Департаментом юстиции Восточно-Казахстанской области 11 октября 2017 года № 5230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 в Реестре государственной регистрации нормативных правовых актов за № 4773, опубликован в Эталонном контрольном банке нормативных правовых актов Республики Казахстан в электронном виде 29 декабря 2016 года, газетах "Рудный Алтай" от 5 января 2017 года № 1, "Дидар" от 5 января 2017 года № 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247 659 048,8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29 675 950,4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2 053 736,4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215 929 362,0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245 166 036,1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9 919 784,9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16 176 154,0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6 256 369,1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3 299 597,0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3 299 597,0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-10 726 369,2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10 726 369,2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Установить на 31 декабря 2017 года лимит долга местных исполнительных органов области 47 873 676,8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7"/>
        <w:gridCol w:w="513"/>
        <w:gridCol w:w="1082"/>
        <w:gridCol w:w="5892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доходы (тысяч тенге)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247 659 048,8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29 675 950,4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13 587 206,5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13 587 206,5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13 587 206,5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11 159 238,5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11 159 238,5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11 159 238,5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4 929 505,4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4 929 505,4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196 100,0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4 645 431,4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2 053 736,4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599 782,1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484 564,1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6 141,1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478 423,0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1 043 552,3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1 043 552,3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40 219,2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1 003 103,9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410 402,0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410 402,0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315 451,0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215 929 362,0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648 773,0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648 773,0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445 586,0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30 136,1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170 662,5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215 280 589,0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215 280 589,0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35 572 564,0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25 530 312,0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154 177 713,0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964"/>
        <w:gridCol w:w="964"/>
        <w:gridCol w:w="5918"/>
        <w:gridCol w:w="30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 затраты (тысяч тенге)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Администратратор программ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245 166 036,1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2 977 284,7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2 249 511,8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1 949 154,8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1 606 182,9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79 722,6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106 423,3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239 399,0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190 820,9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131 816,4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129 061,4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59 004,5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50 938,5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255 378,0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255 378,0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244 963,0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281 574,0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281 574,0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210 511,0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345 562,3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273 109,3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257 480,3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184 107,3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14 025 400,9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14 025 400,9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13 958 199,5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9 614 458,4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3 947 199,1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121 956,0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128 993,0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31 302 565,1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67 687,5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67 687,5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67 687,5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11 622 946,6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4 198 360,0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2 301 902,0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1 685 989,0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156 259,0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2 613 603,8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2 110 316,6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503 287,2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4 810 982,8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259 530,7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4 551 452,1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10 208 715,6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9 749 734,6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9 749 734,6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1 616 613,0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1 233 072,0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1 233 072,0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7 744 093,4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7 744 093,4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115 820,0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97 057,8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572 583,0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133 312,0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205 167,0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619 617,0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694 782,4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5 301 884,2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40 008 641,4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3 553 433,6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1 806 408,0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1 226 869,0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429 261,0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1 747 025,6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1 747 025,6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14 839 184,7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14 839 184,7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8 197 214,0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821 504,0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1 547 542,0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411 893,0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991 931,7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646 466,0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2 176 521,0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5 195 525,7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5 195 525,7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4 744 860,7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450 665,0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4 288 127,0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4 288 127,0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4 221 480,0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66 647,0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11 834 889,4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11 834 485,7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175 208,7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1 057 806,0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187 833,0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57 837,0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81 940,0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10 262 675,0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10 894 979,5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6 029 965,1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4 650 201,1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1 419 738,1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254 384,0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1 705 385,0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534 789,0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347 073,0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388 832,0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1 374 474,0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1 205 794,0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168 680,0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494 775,4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494 775,4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494 775,4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4 370 239,0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4 249 876,6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170 659,6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188 787,0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1 939 555,0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499 235,6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80 373,0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282 448,0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1 072 417,0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97 997,4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96 933,4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26 293 742,1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14 750 493,2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14 576 535,2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5 216 050,7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8 648 163,9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712 320,6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11 543 248,9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11 543 248,9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130 367,0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24 442,1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2 499 604,0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6 073 212,1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296 350,0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1 807 281,7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711 992,0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12 225 580,2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2 762 223,0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2 752 223,0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396 453,0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1 221 699,0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1 134 071,0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6 821 107,2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6 815 470,4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105 999,0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5 447 753,9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740 689,0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356 643,5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123 819,0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5 636,8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5 636,8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1 637 271,0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662 101,0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662 101,0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117 660,0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70 333,0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857 510,0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394 554,0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462 956,0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1 004 979,0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502 646,0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375 080,0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114 789,0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391 196,0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308 950,0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111 137,0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52 745,0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1 315 633,9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1 315 633,9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439 869,5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439 869,5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875 764,4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872 391,0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21 382 540,7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18 505 934,0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18 269 463,0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138 055,0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722 880,0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134 292,0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1 504 152,0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5 191 390,0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7 426 260,0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60 888,0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1 052 201,0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124 208,0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234 471,0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123 926,0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161 724,2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161 724,2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146 571,5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4 952,7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1 474 527,7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1 474 527,7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1 452 622,0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21 905,7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1 126 736,8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1 113 340,5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121 427,2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180 853,0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734 461,5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13 396,3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13 396,3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113 618,0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54 403,0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42 251,0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3 948 738,6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3 948 738,6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3 894 221,6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113 922,0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191 719,0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3 571 252,6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15 076 031,6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11 940 843,2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11 940 843,2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5 736 336,0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1 930 671,3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2 387 558,0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1 886 277,9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2 953 018,4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2 952 918,4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137 754,3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323 569,0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2 488 333,1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8 922 945,0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5 055 554,9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1 359 777,0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1 077 099,0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117 678,0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3 695 777,9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3 695 777,9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3 867 390,1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633 046,3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633 046,3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218 319,0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218 319,0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115 886,6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105 179,5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10 707,1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2 884 131,6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2 268 266,3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320 181,3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295 684,0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56 424 876,2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56 424 876,2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56 424 876,2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55 200 796,0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1 012 444,8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30 136,1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181 499,3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9 919 784,9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16 176 154,0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11 286 841,0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11 286 841,0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5 776 835,0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5 776 835,0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5 510 006,0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5 510 006,0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3 008 667,0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3 008 667,0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2 174 810,0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2 174 810,0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294 194,0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6 256 369,1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6 256 369,1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5 362 901,7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2 856 674,7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2 506 227,0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893 467,4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343 467,4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3 299 597,0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-10 726 369,2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10 726 369,2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13 658 298,0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13 658 298,0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4 672 412,0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8 985 886,0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3 823 948,9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3 823 948,9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3 823 948,9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2 930 481,5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893 467,4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