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ea6d" w14:textId="477e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правого берега реки Кедровка в створе земельного участка, расположенного по улице Кедровская 32, в городе Риддер (поселок Ульба)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октября 2017 года № 264. Зарегистрировано Департаментом юстиции Восточно-Казахстанской области 30 октября 2017 года № 5264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водоохранной зоны и водоохранной полосы правого берега реки Кедровка в створе земельного участка, расположенного по улице Кедровская 32, в городе Риддер (поселок Ульба)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правого берега реки Кедровка в створе земельного участка, расположенного по улице Кедровская 32, в городе Риддер (поселок Ульба)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правого берега реки Кедровка в створе земельного участка, расположенного по улице Кедровская 32, в городе Риддер (поселок Ульба)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"Установление водоохранной зоны и водоохранной полосы правого берега реки Кедровка в створе земельного участка, расположенного по улице Кедровская 32, в городе Риддер (поселок Ульба) Восточно-Казахстанской области" акиму города Риддера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Байбекова Ш.З.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октября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правого берега реки Кедровка в створе земельного участка, расположенного по улице Кедровская 32, в городе Риддер (поселок Ульба)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319"/>
        <w:gridCol w:w="2118"/>
        <w:gridCol w:w="2983"/>
        <w:gridCol w:w="1720"/>
        <w:gridCol w:w="2119"/>
        <w:gridCol w:w="1120"/>
      </w:tblGrid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Кедровка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205-220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утвержденного проекта "Установление водоохранной зоны и водоохранной полосы правого берега реки Кедровка в створе земельного участка, расположенного по улице Кедровская 32, в городе Риддер (поселок Ульба) Восточно-Казахстанской области".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