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a8b2" w14:textId="ebda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4 августа 2015 года № 194 "Об утверждении положения государственного учреждения "Управление пассажирского транспорта и автомобильных дорог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2017 года № 324. Зарегистрировано Департаментом юстиции Восточно-Казахстанской области 22 декабря 2017 года № 5347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 статьи 46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4 августа 2015 года № 194 "Об утверждении положения "Управление пассажирского транспорта и автомобильных дорог Восточно-Казахстанской области" (зарегистрированное в Реестре государственной регистрации нормативных правовых актов за номером 4129, опубликованное в газетах "Дидар" от 17 сентября 2015 года, "Рудный Алтай" от 18 сентября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пассажирского транспорта и автомобильных дорог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