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de21" w14:textId="d98d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29 июля 2015 года № 186 "Об утверждении регламентов государственных услуг в сфере строительной, архитектурной и градостроительной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декабря 2017 года № 325. Зарегистрировано Департаментом юстиции Восточно-Казахстанской области 25 декабря 2017 года № 5350. Утратило силу постановлением Восточно-Казахстанского областного акимата от 17 марта 2020 года № 85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17.03.2020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4 июля 2017 года № 438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(зарегистрированного в Реестре государственной регистрации нормативных правовых актов за номером 15559),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29 июля 2015 года № 186 "Об утверждении регламентов государственных услуг в сфере строительной, архитектурной и градостроительной деятельности" (зарегистрированное в Реестре государственной регистрации нормативных правовых актов за номером 4130, опубликованное в газетах "Дидар" от 22 сентября 2015 года № 108 (17197), "Рудный Алтай" от 21 сентября 2015 года № 111 (19710), информационно-правовой системе "Әділет" от 30 сентября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регламент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Восточно-Казахстанской области Республики Казахстан",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строительства, архитектуры и градостроительства области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строительства, энергетики и жилищно-коммунального хозяйства.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"5"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29 июля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по определению адреса объектов недвижимости на территории Восточно-Казахстанской области Республики Казахстан"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Услугодателями государственной услуги "Выдача справки по определению адреса объектов недвижимости на территории Восточно-Казахстанской области Республики Казахстан" (далее – государственная услуга) являются местные исполнительные органы районов и городов областного значения (далее – услугодатель).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–портал) для получения справки по уточнению адреса объектов недвижимости (в случае отсутствия информации в информационной системе "Адресный регистр" услугополучатель обращается в Государственную корпорацию).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является: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уточнении адреса объекта недвижимости, справка об уточнении адреса объекта недвижимости (с историей), справка о присвоении адреса объекта недвижимости, справка об упразднении адреса объекта недвижимости с указанием регистрационного кода адреса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справки по определению адреса объектов недвижимости на территории Республики Казахстан", утвержденному приказом Министра национальной экономики Республики Казахстан от 27 марта 2015 года № 257 (зарегистрированному в Реестре государственной регистрации нормативных правовых актов за номером 11018) (далее – Стандарт);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 (работников) услугодателя в процессе оказания государственной услуги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 и длительность их выполнения: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заявления и пакета документов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сотрудником канцелярии услугодателя, передача руководителю услугодателя. Длительность выполнения – 20 (двадцать) минут;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услугополучателя руководителем услугодателя. Длительность выполнения – 2 (два) часа;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справок: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уточнению адреса объекта недвижимости (при отсутствии архивных сведений об изменении адреса объекта недвижимости в информационной системе "Адресный регистр"). Длительность выполнения – 4 (четыре) часа;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присвоению или по упразднению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 Длительность выполнения – 4 (четыре) рабочих дня;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мотивированного отказа – 1 (один) рабочий день;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результата государственной услуги руководителем услугодателя. Длительность выполнения – 1 (один) час;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5 – направление подписанного руководителем услугодателя результата оказания государственной услуги курьеру Государственной корпорации. Длительность выполнения – 2 (два) часа.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сдачи пакета документов: 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портал: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уточнению адреса объектов недвижимости – 15 (пятнадцать) минут;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уточнению адреса объектов недвижимости (при отсутствии архивных сведений об изменении адреса объекта недвижимости в информационной системе "Адресный регистр") – 3 (три) рабочих дня;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Государственную корпорацию: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уточнению адреса объектов недвижимости – 15 (пятнадцать) минут;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уточнению адреса объектов недвижимости при отсутствии архивных сведений об изменении адреса объекта недвижимости в информационной системе "Адресный регистр") – 3 (три) рабочих дня;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о присвоении адреса объекта недвижимости или выдача справки об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 – 6 (шесть) рабочих дней либо мотивированный отказ – 2 (два) рабочих дня.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День приема документов не входит в срок оказания государственной услуги, при этом результат оказания государственной услуги предоставляется за день до окончания срока оказания государственной услуги.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услугополучателю расписки о приеме соответствующих документов, которая служит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рассмотрение документов руководителем услугодателя и передача документов с резолюцией специалисту услугодателя, которые служат основанием для начала выполнения действия 3, указанного в пункте 5 настоящего Регламента. Результатом действия 3, указанного в пункте 5 настоящего Регламента является рассмотрение документов специалистом услугодателя на соответствие требованиям, предусмотренным пунктом 9 Стандарта и подготовка справок: по уточнению, присвоению, упразднению адресов объекта недвижимости, либо мотивированного ответа об отказе, которые служат основанием для выполнения действия 4, указанного в пункте 5 настоящего Регламента. Результатом по действию 4 является подписание результата оказания государственной услуги руководителем услугодателя, которое является основанием для выполнения действия 5, указанного в пункте 5 настоящего Регламента. Результатом по действию 5 является направление подписанного руководителем услугодателя результата курьеру Государственной корпорации.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(действий), необходимых для оказания государственной услуги: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заявления и пакета документов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сотрудником канцелярии услугодателя, передача руководителю услугодателя. Длительность выполнения – 20 (двадцать) минут;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услугодателя. Длительность выполнения – 2 (два) часа;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справок: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уточнению адреса объекта недвижимости (при отсутствии архивных сведений об изменении адреса объекта недвижимости в информационной системе "Адресный регистр"). Длительность выполнения – 4 (четыре) часа;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присвоению или по упразднению адреса объекта недвижимости,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 Длительность выполнения – 4 (четыре) рабочих дня;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мотивированного отказа – 1 (один) рабочий день;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государственной услуги руководителем услугодателя. Длительность выполнения – 1 (один) час;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направление подписанного руководителем услугодателя результата оказания государственной услуги курьеру Государственной корпорации. Длительность выполнения – 2 (два) часа.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Услугополучатели (либо уполномоченные представители: юридического лица по документу, подтверждающему полномочия; физического лица по нотариально заверенной доверенности) для получения государственной услуги обращаются в Государственную корпорацию и представляют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20 (двадцать) минут.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направления запроса услугодателю: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удостоверенного (подписанного) электронной цифровой подписью (далее - ЭЦП) заполненной формы (введенных данных) запроса на оказание услуги;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электронного документа (запроса услугополучателя) удостоверенного (подписанного) ЭЦП работника Государственной корпорации через интегрированную информационную систему для Центров обслуживания населения (далее - ИИС ЦОН);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полученный пакет документов передается через накопительный сектор и курьера Государственной корпорации услугодателю.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или должностные лица, уполномоченные направлять запрос услугодателя: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корпорация отказывает в приеме документов в случае представления услугополучателем неполного пакета документов, указанных в пункте 9 Стандарта. При отказе в приеме документов работником Государственной корпорации услугополучателю выдается расписка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сроки взаимодействия с Государственной корпорацией и (или) иными услугодателями, в том числе процедуры (действия) формирования и направления запросов услугодателей по вопросам оказания государственных услуг: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работником Государственной корпорации в ИИС ЦОН логина и пароля (процесс авторизации) для оказания услуги;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работником Государственной корпорации услуги, указанной в настоящем Регламенте, вывод на экран формы запроса для оказания услуги и ввод работником Государственной корпорации данных услугополучателя;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"электронного правительства" (далее – ШЭП) в государственную базу данных "Физические лица" (далее - ГБД ФЛ)/государственную базу данных "Юридические лица (далее - ГБД ЮЛ) о данных услугополучателя;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ФЛ/ГБД ЮЛ;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ФЛ/ГБД ЮЛ;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    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являющихся основанием для оказания услуги;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в случае предоставления услугополучателем неполного пакета документов, согласно перечню, предусмотренному пунктом 9 Стандарта, работником Государственной корпорации выдается расписка об отказе в приеме документов по форме согласно приложению 3 к Стандарту;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направление электронного документа (запроса услугополучателя) удостоверенного (подписанного) ЭЦП работника Государственной корпорации через ИИС ЦОН;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работником Государственной корпорации сообщения о готовности государственной услуги в ИИС ЦОН;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услугополучателем через работника Государственной корпорации результата услуги или на бумажном носителе, сформированной услугодателем.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Пошаговые действия и решения через услугодателя: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специалистом услугодателя логина и пароля (процесс авторизации) в ИИС ЦОН для оказания государственной услуги;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ИИС ЦОН подлинности данных о зарегистрированном специалисте услугодателя через логин и пароль;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ИИС ЦОН сообщения об отказе в авторизации в связи с имеющимися нарушениями в данных специалиста услугодателя;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формирование реестра прием/передачи документов услугодателю от Государственной корпорации;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изменение статуса заявки из поступивших на статус на исполнении;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5 – рассмотрение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результата государственной услуги;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6 – формирование заявки с раздела на исполнении в раздел исполненные, ожидающие отправки в Государственную корпорацию;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формирование реестра прием/передача документов от услугодателя в Государственную корпорацию.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обращения и последовательности процедур (действий) услугодателя и услугополучателя при получении государственной услуги через портал: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уполномоченный представитель: юридического лица по документу, подтверждающему полномочия; физического лица по нотариально заверенной доверенности) осуществляет регистрацию на портале с помощью индивидуального идентификационного номера (далее – ИИН) и пароля (осуществляется для незарегистрированных услугополучателей на портале);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(либо уполномоченным представителем: юридического лица по документу, подтверждающему полномочия; физического лица по нотариально заверенной доверенности) ИИН и пароля (процесс авторизации) на портале для получения государственной услуги;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 в связи с имеющимися нарушениями в данных услугополучателя;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(либо уполномоченным представителем: юридического лица по документу, подтверждающему полномочия; физического лица по нотариально заверенной доверенности) государственной услуги, указанной в настоящем Регламенте, вывод на экран формы запроса для оказания услуги и заполнение услугополучателем (либо уполномоченным представителем: юридического лица по документу, подтверждающему полномочия; физического лица по нотариально заверенной доверенности) формы (ввод данных) с учетом ее структуры и форматных требований, прикрепление к форме запроса копий документов в электронном виде, указанных в пункте 9 стандарта, а также выбор услугополучателем регистрационного свидетельства ЭЦП для удостоверения (подписания) запроса;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отсутствие в списке отозванных (аннулированных) регистрационных свидетельств, а также соответствия идентификационных данных;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государственной услуги посредством ЭЦП услугодателя и направление электронного документа (запроса) через ШЭП в автоматизированное рабочее место (далее – АРМ) услугодателя для обработки;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услугодателя;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электронного документа основаниям для оказания государственной услуги;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государственной услуги, в связи с имеющимися нарушениями;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выдача услугополучателю (либо уполномоченному представителю: юридического лица по документу, подтверждающему полномочия; физического лица по нотариально заверенной доверенности) результата оказания государственной услуги (в электронном виде), подписанной ЭЦП услугодателя.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(или)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Республики Казахстан"</w:t>
            </w:r>
          </w:p>
        </w:tc>
      </w:tr>
    </w:tbl>
    <w:bookmarkStart w:name="z11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78105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1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 бизнес-процессов оказания государственной услуги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0"/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73787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</w:t>
            </w:r>
          </w:p>
        </w:tc>
      </w:tr>
    </w:tbl>
    <w:bookmarkStart w:name="z12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</w:t>
      </w:r>
    </w:p>
    <w:bookmarkEnd w:id="113"/>
    <w:bookmarkStart w:name="z12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Услугодателями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 (далее – государственная услуга) являются местные исполнительные органы (далее – МИО) районов и городов областного значения (далее – услугодатель).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www.egov.kz, www.elicense.kz (далее – портал).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архитектурно-планировочное задание (далее – АПЗ)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переоборудования)", утвержденному приказом Министра национальной экономики Республики Казахстан от 27 марта 2015 года № 257 (зарегистрированному в Реестре государственной регистрации нормативных правовых актов за номером 11018) (далее – Стандарт);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(далее – ТУ);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трасс наружных инженерных сетей;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выкопировка из проекта детальной планировки (далее – ПДП);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вертикальные планировочные отметки;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поперечные профили дорог и улиц;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МИО на реконструкцию (перепланировку, переоборудование);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 (работников) услугодателя в процессе оказания государственной услуги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 и длительность их выполнения: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о предоставлении исходных материалов/АПЗ и ТУ: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– прием и регистрация заявления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пакета документов услугополучателя сотрудником канцелярии услугодателя, передача руководителю услугодателя. Длительность выполнения – 30 (тридцать) минут;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услугополучателя руководителем услугодателя. Длительность выполнения – 2 (два) часа;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направление опросного листа и топографической съемки поставщикам услуг по инженерному и коммунальному обеспечению для получения технических условий. Длительность выполнения – 4 (четыре) часа;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в случае установления факта неполноты представленных документов специалист услугодателя подготавливает мотивированный отказ в дальнейшем рассмотрении заявления. Длительность выполнения – 1 (один) рабочий день;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поставщики услуг по инженерному и коммунальному обеспечению предоставляют соответствующие ТУ с предварительной схемой трасс наружных инженерных сетей. Длительность выполнения – 5 (пять) рабочих дней, за исключением случаев мотивированного отказа, когда срок не превышает 1 (один) рабочий день;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5 (осуществляется одновременно с действием 4) – специалист подготавливает следующие документы на проектирование: 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 и (или) технологически несложных объектов: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 и ТУ. Длительность выполнения – 5 (пять) рабочих дней;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(АПЗ, ТУ, выкопировка из ПДП, вертикальные планировочные отметки, поперечные профили дорог и улиц, схема трасс наружных инженерных сетей). Длительность выполнения – 14 (четырнадцать) рабочих дней;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 и (или) технологически сложных объектов: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 и ТУ. Длительность выполнения – 14 (четырнадцать) рабочих дней;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исходные материалы (АПЗ, ТУ, выкопировка из ПДП, вертикальные планировочные отметки, поперечные профили дорог и улиц, схема трасс наружных инженерных сетей) – 16 (шестнадцать) рабочих дней; 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при наличии оснований, предусмотренных пунктом 10 Стандарта специалистом подготавливается мотивированный отказ. Длительность выполнения – 4 (четыре) рабочих дня;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подписание результата государственной услуги руководителем услугодателя. Длительность выполнения – 1 (один) час;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7 – выдача подписанного руководителем услугодателя результата оказания государственной услуги услугополучателю. Длительность выполнения – 30 (тридцать) минут. 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зданий: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– прием и регистрация заявления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пакета документов услугополучателя сотрудником канцелярии услугодателя, передача руководителю услугодателя. Длительность выполнения – 30 (тридцать) минут;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услугополучателя руководителем услугодателя. Длительность выполнения – 2 (два) часа;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решения МИО на реконструкцию (перепланировку, переоборудование) – 8 (восемь) рабочих дней;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в случае установления факта неполноты представленных документов специалист услугодателя подготавливает мотивированный отказ в дальнейшем рассмотрении заявления. Длительность выполнения – 1 (один) рабочий день;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2 -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специалистом подготавливается мотивированный отказ. Длительность выполнения – 4 (четыре) рабочих дня;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после принятия положительного решения на реконструкцию специалист услугодателя подготавливает АПЗ – 5 (пять) рабочих дней;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5 (осуществляется одновременно с действием 4) – в случае подачи услугополучателем опросного листа (при необходимости в дополнительном подключении к источникам инженерного и коммунального обеспечения и/или увеличении нагрузок), специалист услугодателя направляет опросный лист поставщикам услуг по инженерному и коммунальному обеспечению для получения технических условий. Длительность выполнения – 4 (четыре) часа; 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поставщики услуг по инженерному и коммунальному обеспечению предоставляют соответствующие ТУ с предварительной схемой трасс наружных инженерных сетей. Длительность выполнения – 5 (пять) рабочих дней, за исключением случаев мотивированного отказа, когда срок не превышает 1 (один) рабочий день;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– специалист формирует запрашиваемые услугополучателем исходные материалы и разрешительные документы для реконструкции (перепланировки, переоборудования) помещений (отдельных частей) существующих зданий. Длительность выполнения – 1 (один) рабочий день;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 – подписание результата государственной услуги руководителем услугодателя. Длительность выполнения – 1 (один) час;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9 – выдача подписанного руководителем услугодателя результата оказания государственной услуги услугополучателю. Длительность выполнения – 30 (тридцать) минут. 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услуги: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на проектирование технически и (или) технологически несложных объектов: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АПЗ и ТУ – 6 (шесть) рабочих дней;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(АПЗ, ТУ, выкопировка из ПДП, вертикальные планировочные отметки, поперечные профили дорог и улиц, схема трасс наружных инженерных сетей) - 15 (пятнадцать) рабочих дней;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на проектирование технически и (или) технологически сложных объектов: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АПЗ и ТУ – 15 (пятнадцать) рабочих дней;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(АПЗ, ТУ, выкопировка из ПДП, вертикальные планировочные отметки, поперечные профили дорог и улиц, схема трасс наружных инженерных сетей) - 17 (семнадцать) рабочих дней;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- 15 (пятнадцать) рабочих дней со дня подачи заявления.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– 5 (пять) рабочих дней.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на полноту представленных документов.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услуги, при этом результат оказания государственной услуги предоставляется за день до окончания срока оказания государственной услуги.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подаче заявления о предоставлении исходных материалов/АПЗ и ТУ: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услугополучателю копии заявления с отметкой о регистрации с указанием даты и времени приема пакета документов, которая служит основанием для начала выполнения действия 2, указанного в пункте 5 настоящего Регламента.  Результатом действия 2, указанного в пункте 5 настоящего Регламента, является рассмотрение документов руководителем услугодателя и передача документов с резолюцией специалисту услугодателя, которые служат основанием для начала выполнения действия 3, указанного в пункте 5 настоящего Регламента. Результатом действия 3, указанного в пункте 5 настоящего Регламента является рассмотрение документов специалистом услугодателя на соответствие требованиям, предусмотренным пунктом 9 Стандарта, и направление опросного листа и топографической съемки поставщикам услуг по инженерному и коммунальному обеспечению, которые служат основанием для выполнения действия 4, указанного в пункте 5 настоящего Регламента. Результатом по действию 4 является получение технических условий с предварительной схемой трасс наружных инженерных сетей от поставщиков услуг по инженерному и коммунальному обеспечению, которое служит основанием для завершения выполнения действия 5, указанного в пункте 5 настоящего Регламента. Результатом по действию 5 является подготовка запрашиваемых услугополучателем исходных материалов, либо мотивированного отказа, которые служат основанием для выполнения действия 6, указанного в пункте 5 настоящего Регламента. Результатом по действию 6 является подписание результата оказания государственной услуги руководителем услугодателя, которое служит основанием для выполнения действия 7, указанного в пункте 5 настоящего Регламента. Результатом по действию 7 является выдача подписанного руководителем услугодателя результата услугополучателю.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зданий: результатом процедуры (действия) по оказанию государственной услуги по действию 1, указанному в пункте 5 настоящего Регламента, является выдача услугополучателю копии заявления с отметкой о регистрации с указанием даты и времени приема пакета документов, которая служит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рассмотрение документов руководителем услугодателя и передача документов с резолюцией специалисту услугодателя, которые служат основанием для начала выполнения действия 3, указанного в пункте 5 настоящего Регламента. Результатом действия 3, указанного в пункте  5 настоящего Регламента является рассмотрение документов специалистом услугодателя на соответствие требованиям, предусмотренным пунктом 9 Стандарта, и подготовка решения МИО на реконструкцию (перепланировку, переоборудование), положительное решение служит основанием для выполнения действий 4 и 5, указанных в пункте 5 настоящего Регламента. Результатом по действию 4 является подготовка АПЗ. Результатом по действию 5 является направление опросного листа поставщикам услуг по инженерному и коммунальному обеспечению, которое служит основанием для выполнения действия 6, указанного в пункте 5 настоящего Регламента. Результатом по действию 6 является получение технических условий с предварительной схемой трасс наружных инженерных сетей от поставщиков услуг по инженерному и коммунальному обеспечению, которое служит основанием для завершения выполнения действия 4 и выполнения действия 7, указанного в пункте 5 настоящего Регламента. Результатом по действию 7 является подготовка запрашиваемых услугополучателем исходных материалов, либо мотивированного отказа, которые служат основанием для выполнения действия 8, указанного в пункте 5 настоящего Регламента. Результатом по действию 8 является подписание результата оказания государственной услуги руководителем услугодателя, которое служит основанием для выполнения действия 9, указанного в пункте 5 настоящего Регламента. Результатом по действию 9 является выдача подписанного руководителем услугодателя результата услугополучателю.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услугодателя.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процедур (действий), необходимых для оказания государственной услуги: 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о предоставлении исходных материалов/АПЗ и ТУ: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заявления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пакета документов услугополучателя сотрудником канцелярии услугодателя, передача руководителю услугодателя - 30 (тридцать) минут;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 - 2 (два) часа;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направление опросного листа и топографической съемки поставщикам услуг по инженерному и коммунальному обеспечению для получения технических условий. Длительность выполнения – 4 (четыре) часа;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в случае установления факта неполноты представленных документов специалист услугодателя дает мотивированный отказ в дальнейшем рассмотрении заявления. Длительность выполнения - 1 (один) рабочий день;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специалистом услугодателя технических условий с предварительной схемой трасс наружных инженерных сетей от поставщиков услуг по инженерному и коммунальному обеспечению. Длительность выполнения – 5 (пять) рабочих дней, за исключением случаев мотивированного отказа, когда срок не превышает 1 (один) рабочий день;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специалист подготавливает следующие документы на проектирование: 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 и (или) технологически несложных объектов: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 и ТУ. Длительность выполнения – 5 (пять) рабочих дней;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(АПЗ, ТУ, выкопировка из ПДП, вертикальные планировочные отметки, поперечные профили дорог и улиц, схема трасс наружных инженерных сетей). Длительность выполнения – 14 (четырнадцать) рабочих дней;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 и (или) технологически сложных объектов: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 и ТУ. Длительность выполнения – 14 (четырнадцать) рабочих дней;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исходные материалы (АПЗ, ТУ, выкопировка из ПДП, вертикальные планировочные отметки, поперечные профили дорог и улиц, схема трасс наружных инженерных сетей) - 16 (шестнадцать) рабочих дней; 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мотивированный ответ об отказе в оказании государственной услуги услугополучателю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4 (четыре) рабочих дня;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государственной услуги руководителем услугодателя. Длительность выполнения – 1 (один) час;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подписанного руководителем услугодателя результата оказания государственной услуги услугополучателю. Длительность выполнения – 30 (тридцать) минут. 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зданий: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заявления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пакета документов услугополучателя сотрудником канцелярии услугодателя, передача руководителю услугодателя - 30 (тридцать) минут;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 - 2 (два) часа;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решения МИО на реконструкцию (перепланировку, переоборудование) – 8 (восемь) рабочих дней;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в случае установления факта неполноты представленных документов специалист услугодателя дает мотивированный отказ в дальнейшем рассмотрении заявления. Длительность выполнения – 1(один) рабочий день;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специалистом услугодателя АПЗ при принятии положительного решения МИО на реконструкцию (перепланировку, переоборудование) – 5 (пять) рабочих дней; 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опросного листа и топографической съемки поставщикам услуг по инженерному и коммунальному обеспечению для получения технических условий при подаче услугополучателем опросного листа (при необходимости в дополнительном подключении к источникам инженерного и коммунального обеспечения и/или увеличения нагрузок). Длительность выполнения – 4 (четыре) часа;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получение специалистом услугодателя технических условий с предварительной схемой трасс наружных инженерных сетей от поставщиков услуг по инженерному и коммунальному обеспечению. Длительность выполнения – 5 (пять) рабочих дней, за исключением случаев мотивированного отказа, когда срок не превышает 1 (один) рабочий день;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запрашиваемых услугополучателем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– 1 (один) рабочий день;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результата государственной услуги руководителем услугодателя. Длительность выполнения – 1 (один) час;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выдача подписанного руководителем услугодателя результата оказания государственной услуги услугополучателю. Длительность выполнения –30 (тридцать) минут. 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Услугополучатели (либо уполномоченные представители: юридического лица по документу, подтверждающему полномочия; физического лица по нотариально заверенной доверенности) для получения государственной услуги обращаются в Государственную корпорацию и представляют документы, предусмотренные пунктом 9 Стандарта.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20 (двадцать) минут.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направления запроса услугодателю: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принимает пакет документов услугополучателя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выдает расписку о приеме соответствующих документов. 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указанных в пункте 9 Стандарта, работник Государственной корпорации отказывает в приеме документов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 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принятые документы от услугополучателя поступают в накопительный сектор;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поступившие в накопительный сектор заявления (с пакетом документов, если таковые имеются), формируются по направлениям, фиксируются в информационной системе "Интегрированная информационная система для Центров обслуживания населения" (далее – ИИС ЦОН);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накопительный сектор передает документы курьеру;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курьер осуществляет передачу документов к услогодателю.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или должностные лица, уполномоченные направлять запрос услугодателя: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корпорации.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Процесс получения результата оказания государственной услуги через Государственную корпорацию: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приходит в Государственную корпорацию в указанный срок согласно выданной расписке и получает результат государственной услуги;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оказания государственной услуги – 15 (пятнадцать) минут;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результата оказания государственной услуги осуществляется в порядке (электронной) очереди. Возможно бронирование электронной очереди посредством портала.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обращения и последовательности процедур (действий) услугодателя и услугополучателя при получении государственной услуги через портал: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уполномоченный представитель: юридического лица по документу, подтверждающему полномочия; физического лица по нотариально заверенной доверенности)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 и пароля (осуществляется для незарегистрированных услугополучателей на портале); 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(либо уполномоченным представителем: юридического лица по документу, подтверждающему полномочия; физического лица по нотариально заверенной доверенности) ИИН/БИН и пароля (процесс авторизации) на портале для получения государственной услуги;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(либо уполномоченным представителем: юридического лица по документу, подтверждающему полномочия; физического лица по нотариально заверенной доверенности) государственной услуги, указанной в настоящем Регламенте, вывод на экран формы запроса для оказания услуги и заполнение услугополучателем (либо уполномоченным представителем: юридического лица по документу, подтверждающему полномочия; физического лица по нотариально заверенной доверенности) формы (ввод данных) с учетом ее структуры и форматных требований, прикрепление к форме запроса копий документов в электронном виде, указанных в пункте 9 Стандарта,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отсутствие в списке отозванных (аннулированных) регистрационных свидетельств, а также соответствия идентификационных данных;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государственной услуги посредством ЭЦП услугодателя и направление электронного документа (запроса) через шлюз "электронного правительства" (далее – ШЭП) в автоматизированное рабочее место (далее – АРМ) услугодателя для обработки;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услугодателя;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электронного документа основаниям для оказания государственной услуги;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государственной услуги, в связи с имеющимися нарушениями;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выдача услугополучателю (либо уполномоченному представителю: юридического лица по документу, подтверждающему полномочия; физического лица по нотариально заверенной доверенности) результата оказания государственной услуги (в электронном виде), подписанной ЭЦП услугодателя.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и последовательности  процедур (действий)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систем, задействованных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- 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исходных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при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(перепланировки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переоборудования)"</w:t>
            </w:r>
          </w:p>
        </w:tc>
      </w:tr>
    </w:tbl>
    <w:bookmarkStart w:name="z252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241"/>
    <w:bookmarkStart w:name="z25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2"/>
    <w:p>
      <w:pPr>
        <w:spacing w:after="0"/>
        <w:ind w:left="0"/>
        <w:jc w:val="both"/>
      </w:pPr>
      <w:r>
        <w:drawing>
          <wp:inline distT="0" distB="0" distL="0" distR="0">
            <wp:extent cx="78105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4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43"/>
    <w:bookmarkStart w:name="z25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4"/>
    <w:p>
      <w:pPr>
        <w:spacing w:after="0"/>
        <w:ind w:left="0"/>
        <w:jc w:val="both"/>
      </w:pPr>
      <w:r>
        <w:drawing>
          <wp:inline distT="0" distB="0" distL="0" distR="0">
            <wp:extent cx="78105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исходных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при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(перепланировки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переоборудования)"</w:t>
            </w:r>
          </w:p>
        </w:tc>
      </w:tr>
    </w:tbl>
    <w:bookmarkStart w:name="z257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45"/>
    <w:bookmarkStart w:name="z258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1) при оказании государственной услуги через услугодателя при подаче заявления о предоставлении исходных материалов/АПЗ и ТУ</w:t>
      </w:r>
    </w:p>
    <w:bookmarkEnd w:id="246"/>
    <w:bookmarkStart w:name="z259" w:id="247"/>
    <w:p>
      <w:pPr>
        <w:spacing w:after="0"/>
        <w:ind w:left="0"/>
        <w:jc w:val="left"/>
      </w:pPr>
    </w:p>
    <w:bookmarkEnd w:id="247"/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60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подаче заявления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зданий: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9"/>
    <w:p>
      <w:pPr>
        <w:spacing w:after="0"/>
        <w:ind w:left="0"/>
        <w:jc w:val="both"/>
      </w:pPr>
      <w:r>
        <w:drawing>
          <wp:inline distT="0" distB="0" distL="0" distR="0">
            <wp:extent cx="78105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2) при оказании государственной услуги через Государственную корпорацию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1"/>
    <w:p>
      <w:pPr>
        <w:spacing w:after="0"/>
        <w:ind w:left="0"/>
        <w:jc w:val="both"/>
      </w:pPr>
      <w:r>
        <w:drawing>
          <wp:inline distT="0" distB="0" distL="0" distR="0">
            <wp:extent cx="78105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3) при оказании государственной услуги через портал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3"/>
    <w:p>
      <w:pPr>
        <w:spacing w:after="0"/>
        <w:ind w:left="0"/>
        <w:jc w:val="both"/>
      </w:pPr>
      <w:r>
        <w:drawing>
          <wp:inline distT="0" distB="0" distL="0" distR="0">
            <wp:extent cx="78105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6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5"/>
    <w:p>
      <w:pPr>
        <w:spacing w:after="0"/>
        <w:ind w:left="0"/>
        <w:jc w:val="both"/>
      </w:pPr>
      <w:r>
        <w:drawing>
          <wp:inline distT="0" distB="0" distL="0" distR="0">
            <wp:extent cx="77343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 от 29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186</w:t>
            </w:r>
          </w:p>
        </w:tc>
      </w:tr>
    </w:tbl>
    <w:bookmarkStart w:name="z270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</w:r>
    </w:p>
    <w:bookmarkEnd w:id="256"/>
    <w:bookmarkStart w:name="z271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57"/>
    <w:bookmarkStart w:name="z27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Услугодателями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(далее – государственная услуга) являются местные исполнительные органы (далее – МИО) районов и городов областного значения (далее – услугодатель).</w:t>
      </w:r>
    </w:p>
    <w:bookmarkEnd w:id="258"/>
    <w:bookmarkStart w:name="z27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259"/>
    <w:bookmarkStart w:name="z27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60"/>
    <w:bookmarkStart w:name="z27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261"/>
    <w:bookmarkStart w:name="z27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62"/>
    <w:bookmarkStart w:name="z27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МИО на реконструкцию (перепланировку, переоборудование)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утвержденному приказом Министра национальной экономики Республики Казахстан от 27 марта 2015 года № 257 (зарегистрированным в Реестре государственной регистрации нормативных правовых актов за номером 11018) (далее – Стандарт).</w:t>
      </w:r>
    </w:p>
    <w:bookmarkEnd w:id="263"/>
    <w:bookmarkStart w:name="z27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64"/>
    <w:bookmarkStart w:name="z27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bookmarkEnd w:id="265"/>
    <w:bookmarkStart w:name="z28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 и длительность их выполнения:</w:t>
      </w:r>
    </w:p>
    <w:bookmarkEnd w:id="266"/>
    <w:bookmarkStart w:name="z28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заявления и пакета документов 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сотрудником канцелярии услугодателя, передача руководителю услугодателя. Длительность выполнения – 15 (пятнадцать) минут;</w:t>
      </w:r>
    </w:p>
    <w:bookmarkEnd w:id="267"/>
    <w:bookmarkStart w:name="z2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услугополучателя руководителем услугодателя. Длительность выполнения – 2 (два) часа;</w:t>
      </w:r>
    </w:p>
    <w:bookmarkEnd w:id="268"/>
    <w:bookmarkStart w:name="z28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решения. Длительность выполнения – 13 (тринадцать) рабочих дней; </w:t>
      </w:r>
    </w:p>
    <w:bookmarkEnd w:id="269"/>
    <w:bookmarkStart w:name="z28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в случае установления факта неполноты представленных документов специалистом подготавливается мотивированный ответ  о прекращении рассмотрения заявления. Длительность выполнения – 1 (один) рабочий день;</w:t>
      </w:r>
    </w:p>
    <w:bookmarkEnd w:id="270"/>
    <w:bookmarkStart w:name="z28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2 - при наличии оснований, предусмотренных пунктом 10 Стандарта, специалистом подготавливается мотивированный отказ. Длительность выполнения – 4 (четыре) рабочих дня;</w:t>
      </w:r>
    </w:p>
    <w:bookmarkEnd w:id="271"/>
    <w:bookmarkStart w:name="z28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результата оказания государственной услуги руководителем услугодателя. Длительность выполнения – 1 (один) час;</w:t>
      </w:r>
    </w:p>
    <w:bookmarkEnd w:id="272"/>
    <w:bookmarkStart w:name="z28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5 – направление подписанного руководителем услугодателя результата оказания государственной услуги услугополучателю. Длительность выполнения – 3 (три) часа. </w:t>
      </w:r>
    </w:p>
    <w:bookmarkEnd w:id="273"/>
    <w:bookmarkStart w:name="z28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услуги: </w:t>
      </w:r>
    </w:p>
    <w:bookmarkEnd w:id="274"/>
    <w:bookmarkStart w:name="z28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 или Государственной корпорацией – 15 (пятнадцать) рабочих дней.</w:t>
      </w:r>
    </w:p>
    <w:bookmarkEnd w:id="275"/>
    <w:bookmarkStart w:name="z29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- 5 (пять) рабочих дней.</w:t>
      </w:r>
    </w:p>
    <w:bookmarkEnd w:id="276"/>
    <w:bookmarkStart w:name="z29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на полноту представленных документов.</w:t>
      </w:r>
    </w:p>
    <w:bookmarkEnd w:id="277"/>
    <w:bookmarkStart w:name="z29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bookmarkEnd w:id="278"/>
    <w:bookmarkStart w:name="z29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услуги, при этом результат оказания государственной услуги предоставляется за день до окончания срока оказания государственной услуги.</w:t>
      </w:r>
    </w:p>
    <w:bookmarkEnd w:id="279"/>
    <w:bookmarkStart w:name="z29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услугополучателю копии заявления с отметкой о регистрации с указанием даты и времени приема пакета документов, которая служит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рассмотрение документов услугополучателя руководителем услугодателя и передача документов с резолюцией специалисту услугодателя, которые служат основанием для начала выполнения действия 3, указанного в пункте 5 настоящего Регламента. Результатом действия 3, указанного в пункте 5 настоящего Регламента является рассмотрение документов специалистом услугодателя на соответствие требованиям, предусмотренным пунктом 9 Стандарта, и подготовка мотивированного отказа или решения, которое служит основанием для выполнения действия 4, указанного в пункте 5 настоящего Регламента. Результатом по действию 4 является подписание результата оказания государственной услуги руководителем услугодателя, которое служит основанием для выполнения действия 5, указанного в пункте 5 настоящего Регламента. Результатом по действию 5 является направление подписанного руководителем услугодателя результата оказания государственной услуги услугополучателю.</w:t>
      </w:r>
    </w:p>
    <w:bookmarkEnd w:id="280"/>
    <w:bookmarkStart w:name="z29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1"/>
    <w:bookmarkStart w:name="z29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282"/>
    <w:bookmarkStart w:name="z29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83"/>
    <w:bookmarkStart w:name="z29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84"/>
    <w:bookmarkStart w:name="z29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услугодателя.</w:t>
      </w:r>
    </w:p>
    <w:bookmarkEnd w:id="285"/>
    <w:bookmarkStart w:name="z30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процедур (действий), необходимых для оказания государственной услуги: </w:t>
      </w:r>
    </w:p>
    <w:bookmarkEnd w:id="286"/>
    <w:bookmarkStart w:name="z30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заявления и пакета документов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сотрудником канцелярии услугодателя, передача руководителю услугодателя. Длительность выполнения – 15 (пятнадцать) минут;</w:t>
      </w:r>
    </w:p>
    <w:bookmarkEnd w:id="287"/>
    <w:bookmarkStart w:name="z30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услугодателя. Длительность выполнения – 2 (два) часа;</w:t>
      </w:r>
    </w:p>
    <w:bookmarkEnd w:id="288"/>
    <w:bookmarkStart w:name="z30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решения. Длительность выполнения –  13 (тринадцать) рабочих дней; </w:t>
      </w:r>
    </w:p>
    <w:bookmarkEnd w:id="289"/>
    <w:bookmarkStart w:name="z30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в случае установления факта неполноты представленных документов специалистом подготавливается мотивированный отказ в дальнейшем рассмотрении заявления. Длительность выполнения – 1 (один) рабочий день;</w:t>
      </w:r>
    </w:p>
    <w:bookmarkEnd w:id="290"/>
    <w:bookmarkStart w:name="z30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2 - при наличии оснований, предусмотренных 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специалистом подготавливается мотивированный отказ. Длительность выполнения – 4 (четыре) рабочих дня;</w:t>
      </w:r>
    </w:p>
    <w:bookmarkEnd w:id="291"/>
    <w:bookmarkStart w:name="z30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руководителем услугодателя. Длительность выполнения – 1 (один) час;</w:t>
      </w:r>
    </w:p>
    <w:bookmarkEnd w:id="292"/>
    <w:bookmarkStart w:name="z3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направление подписанного руководителем услугодателя результата оказания государственной услуги услугополучателю. Длительность выполнения – 3 (три) часа. </w:t>
      </w:r>
    </w:p>
    <w:bookmarkEnd w:id="293"/>
    <w:bookmarkStart w:name="z30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294"/>
    <w:bookmarkStart w:name="z30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Услугополучатели (либо уполномоченные представители: юридического лица по документу, подтверждающему полномочия; физического лица по нотариально заверенной доверенности) для получения государственной услуги обращаются в Государственную корпорацию и представляют документы, предусмотренные пунктом 9 Стандарта.</w:t>
      </w:r>
    </w:p>
    <w:bookmarkEnd w:id="295"/>
    <w:bookmarkStart w:name="z31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20 (двадцать) минут.</w:t>
      </w:r>
    </w:p>
    <w:bookmarkEnd w:id="296"/>
    <w:bookmarkStart w:name="z31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направления запроса услугодателю:</w:t>
      </w:r>
    </w:p>
    <w:bookmarkEnd w:id="297"/>
    <w:bookmarkStart w:name="z31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удостоверенного (подписанного) электронной цифровой подписью (далее - ЭЦП) заполненной формы (введенных данных) запроса на оказание услуги;</w:t>
      </w:r>
    </w:p>
    <w:bookmarkEnd w:id="298"/>
    <w:bookmarkStart w:name="z31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электронного документа (запроса услугополучателя) удостоверенного (подписанного) ЭЦП работника Государственной корпорации через интегрированную информационную систему для Центров обслуживания населения (далее - ИИС ЦОН);</w:t>
      </w:r>
    </w:p>
    <w:bookmarkEnd w:id="299"/>
    <w:bookmarkStart w:name="z31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полученный пакет документов передается через накопительный сектор и курьера Государственной корпорации услугодателю.</w:t>
      </w:r>
    </w:p>
    <w:bookmarkEnd w:id="300"/>
    <w:bookmarkStart w:name="z31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или должностные лица, уполномоченные направлять запрос услугодателя:</w:t>
      </w:r>
    </w:p>
    <w:bookmarkEnd w:id="301"/>
    <w:bookmarkStart w:name="z31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корпорации.</w:t>
      </w:r>
    </w:p>
    <w:bookmarkEnd w:id="302"/>
    <w:bookmarkStart w:name="z31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корпорация отказывает в приеме документов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При отказе в приеме заявления, работником Государственной корпорации услугополучателю выдается расписка об отказе в приеме документов согласно приложению 2 к Стандарту. </w:t>
      </w:r>
    </w:p>
    <w:bookmarkEnd w:id="303"/>
    <w:bookmarkStart w:name="z31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в Государственной корпорации является расписка о приеме соответствующих документов, предусмотренных пунктом 9 Стандарта.</w:t>
      </w:r>
    </w:p>
    <w:bookmarkEnd w:id="304"/>
    <w:bookmarkStart w:name="z31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сроки взаимодействия с Государственной корпорацией и (или) иными услугодателями, в том числе процедуры (действия) формирования и направления запросов услугодателей по вопросам оказания государственных услуг: </w:t>
      </w:r>
    </w:p>
    <w:bookmarkEnd w:id="305"/>
    <w:bookmarkStart w:name="z32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работником Государственной корпорации в ИИС ЦОН логина и пароля (процесс авторизации) для оказания услуги;</w:t>
      </w:r>
    </w:p>
    <w:bookmarkEnd w:id="306"/>
    <w:bookmarkStart w:name="z32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работником Государственной корпорации услуги, указанной в настоящем Регламенте, вывод на экран формы запроса для оказания услуги и ввод работником Государственной корпорации данных услугополучателя;</w:t>
      </w:r>
    </w:p>
    <w:bookmarkEnd w:id="307"/>
    <w:bookmarkStart w:name="z32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"электронного правительства (далее – ШЭП) в государственную базу данных "Физические лица" (далее - ГБД ФЛ)/государственную базу данных "Юридические лица (далее - ГБД ЮЛ) о данных услугополучателя;</w:t>
      </w:r>
    </w:p>
    <w:bookmarkEnd w:id="308"/>
    <w:bookmarkStart w:name="z3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ФЛ/ГБД ЮЛ;</w:t>
      </w:r>
    </w:p>
    <w:bookmarkEnd w:id="309"/>
    <w:bookmarkStart w:name="z32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ФЛ/ГБД ЮЛ;</w:t>
      </w:r>
    </w:p>
    <w:bookmarkEnd w:id="310"/>
    <w:bookmarkStart w:name="z32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</w:p>
    <w:bookmarkEnd w:id="311"/>
    <w:bookmarkStart w:name="z32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являющихся основанием для оказания услуги; </w:t>
      </w:r>
    </w:p>
    <w:bookmarkEnd w:id="312"/>
    <w:bookmarkStart w:name="z3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6 – в случае предоставления услугополучателем неполного пакета документов согласно перечню, предусмотренному пунктом 9 Стандарта, работником Государственной корпорации выдается расписка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313"/>
    <w:bookmarkStart w:name="z32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направление электронного документа (запроса услугополучателя) удостоверенного (подписанного) ЭЦП работника Государственной корпорации через ИИС ЦОН;</w:t>
      </w:r>
    </w:p>
    <w:bookmarkEnd w:id="314"/>
    <w:bookmarkStart w:name="z32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работником Государственной корпорации сообщения о готовности государственной услуги в ИИС ЦОН;</w:t>
      </w:r>
    </w:p>
    <w:bookmarkEnd w:id="315"/>
    <w:bookmarkStart w:name="z33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услугополучателем через работника Государственной корпорации результата услуги или на бумажном носителе сформированной услугодателем.</w:t>
      </w:r>
    </w:p>
    <w:bookmarkEnd w:id="316"/>
    <w:bookmarkStart w:name="z33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Пошаговые действия и решения через услугодателя: </w:t>
      </w:r>
    </w:p>
    <w:bookmarkEnd w:id="317"/>
    <w:bookmarkStart w:name="z33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специалистом услугодателя логина и пароля (процесс авторизации) в ИИС ЦОН для оказания государственной услуги;</w:t>
      </w:r>
    </w:p>
    <w:bookmarkEnd w:id="318"/>
    <w:bookmarkStart w:name="z33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ИИС ЦОН подлинности данных о зарегистрированном специалисте услугодателя через логин и пароль;</w:t>
      </w:r>
    </w:p>
    <w:bookmarkEnd w:id="319"/>
    <w:bookmarkStart w:name="z33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ИИС ЦОН сообщения об отказе в авторизации в связи с имеющимися нарушениями в данных специалиста услугодателя;</w:t>
      </w:r>
    </w:p>
    <w:bookmarkEnd w:id="320"/>
    <w:bookmarkStart w:name="z33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формирование реестра прием/передачи документов услугодателю от Государственной корпорации;</w:t>
      </w:r>
    </w:p>
    <w:bookmarkEnd w:id="321"/>
    <w:bookmarkStart w:name="z33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изменение статуса заявки из поступивших на статус на исполнении;</w:t>
      </w:r>
    </w:p>
    <w:bookmarkEnd w:id="322"/>
    <w:bookmarkStart w:name="z33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5 – рассмотрение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результата оказания государственной услуги;</w:t>
      </w:r>
    </w:p>
    <w:bookmarkEnd w:id="323"/>
    <w:bookmarkStart w:name="z33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6 – формирование заявки из раздела на исполнении в раздел исполненные, ожидающие отправки в Государственную корпорацию; </w:t>
      </w:r>
    </w:p>
    <w:bookmarkEnd w:id="324"/>
    <w:bookmarkStart w:name="z33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формирование реестра прием/передача документов от услугодателя в Государственную корпорацию.</w:t>
      </w:r>
    </w:p>
    <w:bookmarkEnd w:id="325"/>
    <w:bookmarkStart w:name="z34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(перепланировку,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(отдельных частей)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несущих и ограждающих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оборудования"</w:t>
            </w:r>
          </w:p>
        </w:tc>
      </w:tr>
    </w:tbl>
    <w:bookmarkStart w:name="z342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27"/>
    <w:bookmarkStart w:name="z343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1) при оказании государственной услуги через услугодателя</w:t>
      </w:r>
    </w:p>
    <w:bookmarkEnd w:id="328"/>
    <w:bookmarkStart w:name="z34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9"/>
    <w:p>
      <w:pPr>
        <w:spacing w:after="0"/>
        <w:ind w:left="0"/>
        <w:jc w:val="both"/>
      </w:pP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5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2) при оказании государственной услуги через Государственную корпорацию</w:t>
      </w:r>
    </w:p>
    <w:bookmarkEnd w:id="330"/>
    <w:bookmarkStart w:name="z34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1"/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32"/>
    <w:bookmarkStart w:name="z34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3"/>
    <w:p>
      <w:pPr>
        <w:spacing w:after="0"/>
        <w:ind w:left="0"/>
        <w:jc w:val="both"/>
      </w:pPr>
      <w:r>
        <w:drawing>
          <wp:inline distT="0" distB="0" distL="0" distR="0">
            <wp:extent cx="7493000" cy="269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