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cd38" w14:textId="8e7c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№ 1 и № 2 в створе участков под строительство воздушной линии электропередач 6 кВт товарищества с ограниченной ответственностью "Алем Петролеум" в Зыряновском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декабря 2017 года № 366. Зарегистрировано Департаментом юстиции Восточно-Казахстанской области 22 января 2018 года № 5458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водоохранной зоны и водоохранной полосы ручьев № 1 и № 2 в створе участков под строительство воздушной линии электропередач 6 кВт товарищества с ограниченной ответственностью "Алем Петролеум" в Зыряновском районе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ручьев № 1 и № 2 в створе участков под строительство воздушной линии электропередач 6 кВт товарищества с ограниченной ответственностью "Алем Петролеум" в Зыряновском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№ 1 и № 2 в створе участков под строительство воздушной линии электропередач 6 кВт товарищества с ограниченной ответственностью "Алем Петролеум" в Зыряновском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проект "Установление водоохранной зоны и водоохранной полосы ручьев № 1 и № 2 в створе участков под строительство воздушной линии электропередач 6 кВт товарищества с ограниченной ответственностью "Алем Петролеум" в Зыряновском районе Восточно-Казахстанской области" акиму Зыряновского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охраны общественного здоровья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№ 1 и № 2 в створе участков под строительство воздушной линии электропередач 6 кВт товарищества с ограниченной ответственностью "Алем Петролеум" в Зыряновском районе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2"/>
        <w:gridCol w:w="1223"/>
        <w:gridCol w:w="1506"/>
        <w:gridCol w:w="1791"/>
        <w:gridCol w:w="1792"/>
        <w:gridCol w:w="1223"/>
        <w:gridCol w:w="1793"/>
      </w:tblGrid>
      <w:tr>
        <w:trPr>
          <w:trHeight w:val="30" w:hRule="atLeast"/>
        </w:trPr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1 правый берег, в створе участков товарищества с ограниченной ответственностью "Алем Петролеум"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1,0638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0,0723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1 левый берег, в створе участков товарищества с ограниченной ответственностью "Алем Петролеум"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0,0695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2 правый берег, в створе участков товарищества с ограниченной ответственностью "Алем Петролеум"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0,0689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2 левый берег, в створе участков товарищества с ограниченной ответственностью "Алем Петролеум"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1,9568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0,0702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утвержденного проекта "Установление водоохранной зоны и водоохранной полосы в створе участков под строительство воздушной линии электропередач 6 кВт товарищества с ограниченной ответственностью "Алем Петролеум" в Зыряновском районе Восточно-Казахстанской области".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