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9e14" w14:textId="9fe9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границах учетного квартала 05-072-044 (земли запаса)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2017 года № 365. Зарегистрировано Департаментом юстиции Восточно-Казахстанской области 22 января 2018 года № 5464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установления водоохранной зоны и водоохранной полосы ручья без названия в границах учетного квартала 05-072-044 (земли государственного земельного запаса) Курчумского района Восточно-Казахстанской области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в границах учетного квартала 05-072-044 (земли запаса)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границах учетного квартала 05-072-044 (земли запаса) Курчумского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установления водоохранной зоны и водоохранной полосы ручья без названия в границах учетного квартала 05-072-044 (земли государственного земельного запаса) Курчумского района Восточно-Казахстанской области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границах учетного квартала 05-072-044 (земли запаса) Курчумского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2"/>
        <w:gridCol w:w="1350"/>
        <w:gridCol w:w="1350"/>
        <w:gridCol w:w="1647"/>
        <w:gridCol w:w="1350"/>
        <w:gridCol w:w="1097"/>
        <w:gridCol w:w="714"/>
      </w:tblGrid>
      <w:tr>
        <w:trPr>
          <w:trHeight w:val="30" w:hRule="atLeast"/>
        </w:trPr>
        <w:tc>
          <w:tcPr>
            <w:tcW w:w="4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(с учетом родников) в границах учетного квартала 05-072-044 (земли запаса)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установления водоохранной зоны и водоохранной полосы ручья без названия в границах учетного квартала 05-072-044 (земли государственного земельного запаса) Курчумского района Восточно-Казахстанской области.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