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f773" w14:textId="5f5f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2016 года № 13/5-VI "О бюджете города Усть-Каменогорска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28 августа 2017 года № 20/2-VI. Зарегистрировано Департаментом юстиции Восточно-Казахстанской области 4 сентября 2017 года № 5188.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августа 2017 года № 13/146-VI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5170),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2017-2019 годы" от 23 декабря 2016 года № 13/5-VI (зарегистрировано в Реестре государственной регистрации нормативных правовых актов за номером 4797, опубликовано в Эталонном контрольном банке нормативных правовых актов Республики Казахстан 16 января 2017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41 124 549,0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21 604 033,8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303 581,6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1 434 132,9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17 782 800,7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43 079 321,2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2 029 611,0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2 029 611,0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- 3 984 383,2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3 984 383,2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2017 год в сумме 63 476,2 тысяч тенге."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 решение вводится в действие с 1 января 2017 года.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Тлеукенов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осуществляющий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полномочия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августа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13/5-VI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41 124 549,0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21 604 033,8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8 595 743,8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8 595 743,8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5 421 668,7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5 421 668,7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5 242 109,4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3 226 220,7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720 292,7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1 273 183,0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202 858,0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824 325,0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46 364,0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1 024 964,9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1 024 964,9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303 581,6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213 188,6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32 410,3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40 928,3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139 850,0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84 393,0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84 393,0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1 434 132,9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1 132 563,9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1 132 563,9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301 569,0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276 569,0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17 782 800,7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17 782 800,7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17 782 800,7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3"/>
        <w:gridCol w:w="1153"/>
        <w:gridCol w:w="5718"/>
        <w:gridCol w:w="34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43 079 321,2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1 520 947,8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25 312,0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25 102,0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346 491,8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337 121,4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9 370,4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82 518,0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50 230,1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52 286,7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49 293,5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74 899,5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73 189,7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939 439,8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939 439,8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88 426,8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88 426,8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21 916,2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21 916,2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13 857 862,0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13 243 016,3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7 827 123,0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332 868,0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729 635,2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1 456 252,1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2 265 682,0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490 070,0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159 915,0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454 930,7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454 930,7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1 818 360,0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1 743 524,0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80 122,8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493 254,0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481 755,0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65 764,5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38 769,0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11 912,7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74 836,0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15 741 199,8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2 732 177,7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109 424,8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422 396,3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672 067,0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1 223 736,4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203 600,9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12 937 798,9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6 539 041,9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6 395 290,4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49 069,2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781 336,6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402 992,5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192 523,5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141 928,0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153 405,5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31 410,1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50 759,4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224 022,8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17 116,5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167 319,8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4 645,5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116 227,9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63 649,1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52 578,8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99 878,4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41 223,4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39 073,4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6 783 832,7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6 783 832,7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3 793 321,4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1 374 824,3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1 615 687,0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2 129 322,6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63 476,2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63 476,2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1 991 025,4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1 980 025,4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74 621,0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89 322,4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89 322,4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13 315,4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2 029 611,0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-3 984 383,2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3 984 383,2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