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732a" w14:textId="7067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21 декабря 2016 года № 9/66-VI "О бюджете города Семей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28 июля 2017 года № 17/108-VI. Зарегистрировано Департаментом юстиции Восточно-Казахстанской области 7 августа 2017 года № 5153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июля 2017 года № 12/123-VI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№ 5128),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2016 года № 9/66-VI "О бюджете города Семей на 2017-2019 годы" (зарегистрировано в Реестре государственной регистрации нормативных правовых актов за № 4803, опубликовано в Эталонном контрольном банке нормативных правовых актов Республики Казахстан в электронном виде от 13 января 2017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"доходы – 31 492 226,5 тысяч тенге: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15 206 237,2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51 642,0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2 262 337,2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13 972 010,1 тысяч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"затраты – 32 508 609,9 тысяч тенге;";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следующей редакции: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"чистое бюджетное кредитование – -134 463,6 тысяч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13 614,0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148 077,6 тысяч тенге;";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следующей редакции: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"дефицит (профицит) бюджета – -881 919,8 тысяч тенге;";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следующей редакции: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"финансирование дефицита (использование профицита) бюджета – 881 919,8 тысяч тенге.";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"Утвердить резерв местного исполнительного органа района (города областного значения) – 350 404,0 тысяч тенге.";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Киселева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Акжалов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31 492 226,5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15 206 237,2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6 937 674,0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6 937 674,0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5 184 169,2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5 184 169,2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2 385 486,0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1 472 963,0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157 439,0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752 400,0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558 432,0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363 993,0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2 262 337,2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13 972 010,1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13 972 010,1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13 972 010,1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32 508 609,9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676 912,9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527 365,7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275 891,7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265 364,7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224 642,5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97 484,2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97 484,2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74 287,2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13 158 245,3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2 423 696,0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2 423 696,0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1 391 162,0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9 960 975,3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9 869 839,3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9 184 025,9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685 813,4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614 912,0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614 912,0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2 045 509,4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1 652 683,0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1 652 683,0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532 564,0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309 106,0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93 459,0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130 187,2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276 802,4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276 802,4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113 429,4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8 845 472,5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6 506 294,5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3 702 159,3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3 252 566,3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2 786 712,2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154 111,7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592 016,9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400 097,9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167 280,3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175 519,0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1 747 161,1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1 745 214,1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289 593,6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119 710,9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1 334 027,5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2 932 944,4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326 504,0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322 504,0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322 504,0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2 269 612,5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119 112,5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54 385,5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92 533,9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64 032,9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42 942,9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1 175 100,1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1 175 100,1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1 175 100,1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1 175 100,1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250 169,9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191 839,9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189 121,5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189 121,5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131 775,2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2 417 787,3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2 333 353,0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2 323 513,2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162 891,0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2 160 622,2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84 246,3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552 714,0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513 332,0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-134 463,6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148 077,6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-881 919,8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881 919,8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17/108-VI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9/66-VI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2017 год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80"/>
        <w:gridCol w:w="2445"/>
        <w:gridCol w:w="4159"/>
        <w:gridCol w:w="2069"/>
        <w:gridCol w:w="2069"/>
      </w:tblGrid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11 955,0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13 407,0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16 802,0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14 961,2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13 782,0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Жазыкский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9 295,1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12 873,0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21 178,0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15 304,2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14 204,4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17 613,0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17 020,5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19 078,8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18 896,0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Танатский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9 445,0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17 008,0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12 794,0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246 559,8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224 642,5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7"/>
        <w:gridCol w:w="2090"/>
        <w:gridCol w:w="3079"/>
        <w:gridCol w:w="1768"/>
        <w:gridCol w:w="4031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программам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Абралинский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11 955,0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13 407,0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Алгабасский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16 802,0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14 961,2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Жазыкский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9 295,1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Жиеналинский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Знаменский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21 178,0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15 304,2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Караоленский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Новобаженовский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17 020,5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19 078,8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18 896,0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Танатский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Шульбинск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бюджету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246 559,8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6 007,5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