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d9cf" w14:textId="f4ed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21 сентября 2017 года № 18/115-VI. Зарегистрировано Департаментом юстиции Восточно-Казахстанской области 5 октября 2017 года № 5226.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города Семей области Абай от 04.11.2022 </w:t>
      </w:r>
      <w:r>
        <w:rPr>
          <w:rFonts w:ascii="Times New Roman"/>
          <w:b w:val="false"/>
          <w:i w:val="false"/>
          <w:color w:val="ff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города Семей области Абай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города Семей области Абай от 04.12.2023 </w:t>
      </w:r>
      <w:r>
        <w:rPr>
          <w:rFonts w:ascii="Times New Roman"/>
          <w:b w:val="false"/>
          <w:i w:val="false"/>
          <w:color w:val="000000"/>
          <w:sz w:val="28"/>
        </w:rPr>
        <w:t>№ 14/83-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2.1.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2.2.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2.3.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2.4.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2.5. Исключен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00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35/244-VII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города Семей области Абай от 04.11.2022 </w:t>
      </w:r>
      <w:r>
        <w:rPr>
          <w:rFonts w:ascii="Times New Roman"/>
          <w:b w:val="false"/>
          <w:i w:val="false"/>
          <w:color w:val="ff0000"/>
          <w:sz w:val="28"/>
        </w:rPr>
        <w:t>№ 35/244-VII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Семей области Абай" на основании справки из учебного заведения, подтверждающей факт обучения ребенка с инвалидностью на дому.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Семей области Абай от 04.12.2023 </w:t>
      </w:r>
      <w:r>
        <w:rPr>
          <w:rFonts w:ascii="Times New Roman"/>
          <w:b w:val="false"/>
          <w:i w:val="false"/>
          <w:color w:val="000000"/>
          <w:sz w:val="28"/>
        </w:rPr>
        <w:t>№ 14/83-VIII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города Семей области Абай от 04.12.2023 </w:t>
      </w:r>
      <w:r>
        <w:rPr>
          <w:rFonts w:ascii="Times New Roman"/>
          <w:b w:val="false"/>
          <w:i w:val="false"/>
          <w:color w:val="000000"/>
          <w:sz w:val="28"/>
        </w:rPr>
        <w:t>№ 14/83-VIII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размере десяти месячных расчетных показателей ежемесячно на каждого ребенка с инвалидностью в течение учебного года.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