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ddfc7" w14:textId="33ddf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Семей от 31 марта 2014 года № 28/150-V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18 октября 2017 года № 19/121-VI. Зарегистрировано Департаментом юстиции Восточно-Казахстанской области 1 ноября 2017 года № 5272. Утратило силу решением маслихата города Семей области Абай от 9 ноября 2023 года № 12/71-VIII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Семей области Абай от 09.11.2023 </w:t>
      </w:r>
      <w:r>
        <w:rPr>
          <w:rFonts w:ascii="Times New Roman"/>
          <w:b w:val="false"/>
          <w:i w:val="false"/>
          <w:color w:val="ff0000"/>
          <w:sz w:val="28"/>
        </w:rPr>
        <w:t>№ 12/71-VIII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маслихат города Семей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31 марта 2014 года № 28/150-V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25 апреля 2014 г. за № 3267, опубликовано в газетах "Семей таңы" и "Вести Семей" от 7 мая 2014 года № 35-36)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1) следующего содержания: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(далее-уполномоченная организация)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форме;";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считать подпунктом 1-1);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8) исключить;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"лицам, проработавшим (прослужившим) не менее 6 месяцев с 22 июня 1941 года по 9 мая 1945 года, и, не награжденным орденами и медалями бывшего Союза ССР за самоотверженный труд и безупречную воинскую службу в годы Великой Отечественной войны – 1,6 месячных расчетных показателей";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сессии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Амренов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