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47373" w14:textId="9e473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Новобаженовского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29 декабря 2017 года № 22/139-VI. Зарегистрировано Департаментом юстиции Восточно-Казахстанской области 10 января 2018 года № 5407. Утратило силу решением маслихата города Семей Восточно-Казахстанской области от 29 декабря 2018 года № 33/221-VI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Семей Восточно-Казахстанской области от 29.12.2018 </w:t>
      </w:r>
      <w:r>
        <w:rPr>
          <w:rFonts w:ascii="Times New Roman"/>
          <w:b w:val="false"/>
          <w:i w:val="false"/>
          <w:color w:val="ff0000"/>
          <w:sz w:val="28"/>
        </w:rPr>
        <w:t>№ 33/221-VI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22 декабря 2017 года № 21/129-VI "О бюджете города Семей на 2018-2020 годы" (зарегистрировано в Реестре государственной регистрации нормативных правовых актов за № 5364), маслихат города Семей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Новобаженовского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26 132,2 тысяч тенге:</w:t>
      </w:r>
    </w:p>
    <w:bookmarkEnd w:id="2"/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2 216,0 тысяч тенге;</w:t>
      </w:r>
    </w:p>
    <w:bookmarkEnd w:id="3"/>
    <w:bookmarkStart w:name="z2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1 101,7 тысяч тенге;</w:t>
      </w:r>
    </w:p>
    <w:bookmarkEnd w:id="4"/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22 814,5 тысяч тенге;;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26 132,2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 тысяч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–0,0 тысяч тенге.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с изменениями, внесенными решением маслихата города Семей Восточно-Казахстанской области от 24.05.2018 </w:t>
      </w:r>
      <w:r>
        <w:rPr>
          <w:rFonts w:ascii="Times New Roman"/>
          <w:b w:val="false"/>
          <w:i w:val="false"/>
          <w:color w:val="000000"/>
          <w:sz w:val="28"/>
        </w:rPr>
        <w:t>№ 26/166-VI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07.12.2018 </w:t>
      </w:r>
      <w:r>
        <w:rPr>
          <w:rFonts w:ascii="Times New Roman"/>
          <w:b w:val="false"/>
          <w:i w:val="false"/>
          <w:color w:val="000000"/>
          <w:sz w:val="28"/>
        </w:rPr>
        <w:t>№ 31/207-VI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объем субвенции, передаваемой из городского бюджета, на 2018 год в сумме 16 194,0 тысяч тенге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Шельдебаев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22/139-VI</w:t>
            </w:r>
          </w:p>
        </w:tc>
      </w:tr>
    </w:tbl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Новобаженовского сельского округа на 2018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города Семей Восточно-Казахстанской области от 07.12.2018 </w:t>
      </w:r>
      <w:r>
        <w:rPr>
          <w:rFonts w:ascii="Times New Roman"/>
          <w:b w:val="false"/>
          <w:i w:val="false"/>
          <w:color w:val="ff0000"/>
          <w:sz w:val="28"/>
        </w:rPr>
        <w:t>№ 31/207-VI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26 132,2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1 101,7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22 814,5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22 814,5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22 814,5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26 132,2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21 046,2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21 046,2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21 046,2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21 046,2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22/139-VI</w:t>
            </w:r>
          </w:p>
        </w:tc>
      </w:tr>
    </w:tbl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Новобаженовского сельского округа на 2019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17 244,0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17 244,0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19 109,0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19 109,0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19 109,0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19 109,0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22/139-VI</w:t>
            </w:r>
          </w:p>
        </w:tc>
      </w:tr>
    </w:tbl>
    <w:bookmarkStart w:name="z2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Новобаженовского сельского округа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17 533,0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17 533,0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20 257,0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19 513,0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19 513,0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19 513,0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19 513,0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