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3081" w14:textId="76b3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Озерского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2017 года № 22/140-VI. Зарегистрировано Департаментом юстиции Восточно-Казахстанской области 10 января 2018 года № 5408. Утратило силу решением маслихата города Семей Восточно-Казахстанской области от 29 декабря 2018 года № 33/222-VI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5364), маслихат города Семей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Озерского сельского округа 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28 073,8 тысяч тенге: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2 389,3 тысяч тенге;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2 895,2 тысяч тенге;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22 789,3 тысяч тенге;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28 073,8 тысяч тенге;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 тысяч тенге;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24.05.2018 № 26/167-VI; от 07.12.2018 </w:t>
      </w:r>
      <w:r>
        <w:rPr>
          <w:rFonts w:ascii="Times New Roman"/>
          <w:b w:val="false"/>
          <w:i w:val="false"/>
          <w:color w:val="000000"/>
          <w:sz w:val="28"/>
        </w:rPr>
        <w:t>№ 31/208-VI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2018 год в сумме 16 937,0 тысяч тенге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Шельдебаев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07.12.2018 № 31/208-VI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22/140-VI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