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c53f" w14:textId="286c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2016 года № 9/52-VI "О бюджете города Курчатов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29 марта 2017 года № 12/90-VI. Зарегистрировано Департаментом юстиции Восточно-Казахстанской области 7 апреля 2017 года № 4932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марта 2017 года № 9/98-VI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(зарегистрировано в Реестре государственной регистрации нормативных правовых актов за номером 4912)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2016 года № 9/52-VI "О бюджете города Курчатов на 2017-2019 годы" (зарегистрировано в Реестре государственной регистрации нормативных правовых актов за номером 4805, опубликовано 25 января 2017 года в Эталонном контрольном банке нормативных правовых актов Республики Казахстан в электронном виде, 18 января 2017 года в областной газете "Мой край"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Курчатов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- 1 504 746,5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- 923 566,0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- 15 577,7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- 3 515,0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-562 087,8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- 1 597 850,4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- 93 103,9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- 93 103,9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"6. Предусмотреть в городском бюджете на 2017 год целевые текущие трансферты из областного бюджета в сумме 139 764,8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городском бюджете на 2017 год целевые текущие трансферты из республиканского бюджета в сумме 2 383,0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Березин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Курчатовского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12/90-VІ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025"/>
        <w:gridCol w:w="1025"/>
        <w:gridCol w:w="6118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1 504 746,5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562 087,8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20"/>
        <w:gridCol w:w="1020"/>
        <w:gridCol w:w="1020"/>
        <w:gridCol w:w="5127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1 597 850,4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246 529,5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78 703,5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26 741,5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752 516,9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553 816,9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463 868,9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187 601,5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85 006,7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42 770,7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-93 103,9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93 103,9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