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d2ce" w14:textId="b05d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 по городу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12 мая 2017 года № 179. Зарегистрировано Департаментом юстиции Восточно-Казахстанской области 16 июня 2017 года № 5081. Утратило силу - постановлением акимата города Курчатов Восточно-Казахстанской области от 18 октября 2017 года № 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18.10.2017 № 413.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Курчатов Глазинского А.Ю.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Глазинский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2017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размеры подушевого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родительской платы на 2017 год по городу Курчатов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3363"/>
        <w:gridCol w:w="3077"/>
        <w:gridCol w:w="2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033"/>
        <w:gridCol w:w="3102"/>
        <w:gridCol w:w="2566"/>
        <w:gridCol w:w="25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стомость расходов на одного воспитанника в месяц, тенге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