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88835" w14:textId="79888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Курчатовского городского маслихата от 23 декабря 2016 года № 9/52-VI "О бюджете города Курчатов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30 ноября 2017 года № 17/122-VI. Зарегистрировано Департаментом юстиции Восточно-Казахстанской области 5 декабря 2017 года № 5309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23 ноября 2017 года № 15/172-VI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8/75-VI "Об областном бюджете на 2017-2019 годы" (зарегистрировано в Реестре государственной регистрации нормативных правовых актов за номером 5293) Курчатовский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23 декабря 2016 года № 9/52-VI "О бюджете города Курчатов на 2017-2019 годы" (зарегистрировано в Реестре государственной регистрации нормативных правовых актов за номером 4805, опубликовано 25 января 2017 года в Эталонном контрольном банке нормативных правовых актов Республики Казахстан в электронном виде, 18 января 2017 года в газете "Мой край" № 3) следующие изменения:     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Курчатов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1 774 155,4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1 008 691,9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15 443,7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3 436,0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746 583,8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1 867 259,3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- 93 103,9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93 103,9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Предусмотреть в городском бюджете на 2017 год целевые текущие трансферты из республиканского бюджета в сумме 145 337,0 тысяч тенге.";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Борисенко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Курчатовского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Курчатовского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ноября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17/122-VІ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Курчатовского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9/52-VІ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Курчатов на 2017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1 774 155,4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1 008 691,9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432 225,9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432 225,9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388 754,0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388 754,0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160 155,0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97 400,0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34 927,0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27 828,0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23 984,0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15 443,7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9 883,7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9 883,7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746 583,8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746 583,8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746 583,8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554"/>
        <w:gridCol w:w="1169"/>
        <w:gridCol w:w="1169"/>
        <w:gridCol w:w="5379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(тысяч тенге)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1 867 259,3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253 496,8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167 373,0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17 563,0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149 810,0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142 061,0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85 923,8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18 125,0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17 942,0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28 648,5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27 961,5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24 423,1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23 987,1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14 727,2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14 093,2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754 578,9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161 145,2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159 145,2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68 821,2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90 324,0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553 654,5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553 654,5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464 477,5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56 953,0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32 224,0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39 779,2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39 779,2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22 022,7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5 241,5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12 515,0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142 657,6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7 471,9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104 648,6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104 648,6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53 736,0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29 093,0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15 533,0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30 537,1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30 537,1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25 057,1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385 202,2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245 797,8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244 897,8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29 107,8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196 990,0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130 954,4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130 954,4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23 533,0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93 054,4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136 215,2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65 350,0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65 350,0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65 350,0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21 217 ,0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18 865,0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10 033,0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2 352,0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49 119,2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18 781,0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13 977,0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30 338,2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9 894,2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27 863,3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27 863,3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12 535,0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и ветеринарного контроля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14 817,3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 и ветеринарного контроля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26 508,8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26 508,8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26 508,8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14 880,8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11 088,0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84 608,1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84 608,1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84 608,1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84 608,1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44 890,3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44 890,3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18 370,3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18 370,3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22 980,0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22 980,0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и ветеринарного контроля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3 516,1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3 516,1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3 516,1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-93 103,9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93 103,9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93 103,9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93 103,9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93 103,9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