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941b" w14:textId="0f19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Курчатов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25 декабря 2017 года № 18/130-VI. Зарегистрировано Департаментом юстиции Восточно-Казахстанской области 27 декабря 2017 года № 5363. Утратило силу - решением Курчатовского городского маслихата Восточно-Казахстанской области от 26 декабря 2018 года № 27/206-VI.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Курчатовского городского маслихата Восточно-Казахстанской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27/206-VI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годы", (зарегистрировано в Реестре государственной регистрации нормативных правовых актов за номером 5341) Курчатовский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города Курчатов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3 035 185,8 тысяч тенге, в том числе: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1 032 691,6 тысяч тенге;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7 889,0 тысяч тенге;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3 221,0 тысяч тенге;</w:t>
      </w:r>
    </w:p>
    <w:bookmarkEnd w:id="5"/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1 991 384,2 тысяч тенге;</w:t>
      </w:r>
    </w:p>
    <w:bookmarkEnd w:id="6"/>
    <w:bookmarkStart w:name="z5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3 160 970,8 тысяч тенге;</w:t>
      </w:r>
    </w:p>
    <w:bookmarkEnd w:id="7"/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1 427 163,0 тысяч тенге, в том числе:</w:t>
      </w:r>
    </w:p>
    <w:bookmarkEnd w:id="8"/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1 438 455,0 тысяч тенге;</w:t>
      </w:r>
    </w:p>
    <w:bookmarkEnd w:id="9"/>
    <w:bookmarkStart w:name="z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11 292,0 тысяч тенге;</w:t>
      </w:r>
    </w:p>
    <w:bookmarkEnd w:id="10"/>
    <w:bookmarkStart w:name="z5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5 900,0 тысяч тенге, в том числе:</w:t>
      </w:r>
    </w:p>
    <w:bookmarkEnd w:id="11"/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5 900,0 тысяч тенге;</w:t>
      </w:r>
    </w:p>
    <w:bookmarkEnd w:id="12"/>
    <w:bookmarkStart w:name="z6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- 1 558 848,0 тысяч тенге;</w:t>
      </w:r>
    </w:p>
    <w:bookmarkEnd w:id="13"/>
    <w:bookmarkStart w:name="z6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1 558 848,0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Курчатовского городского маслихата Восточно-Казахстанской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26/197-VI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2018 год нормативы распределения доходов в бюджет города по социальному налогу, индивидуальному подоходному налогу с доходов, облагаемых у источника выплаты в размере 98,8%,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июня 2018 года № 20/233-VI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5648).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Курчатовского городского маслихата Восточно-Казахстанской области от 20.06.2018 </w:t>
      </w:r>
      <w:r>
        <w:rPr>
          <w:rFonts w:ascii="Times New Roman"/>
          <w:b w:val="false"/>
          <w:i w:val="false"/>
          <w:color w:val="000000"/>
          <w:sz w:val="28"/>
        </w:rPr>
        <w:t>№ 21/168-VI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городском бюджете на 2018 год объем субвенции, передаваемой из областного бюджета, в сумме 460 635,0 тысяч тенге.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города на 2018 год в сумме 21 076,0 тысяч тенге.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перечень городских бюджетных программ, не подлежащих секвестру в процессе исполнения городского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городском бюджете на 2018 год целевые текущие трансферты из областного бюджета в сумме 251 209,2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Курчатовского городского маслихата Восточно-Казахстанской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26/197-VI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в городском бюджете на 2018 год целевые трансферты на развитие из областного бюджета в сумме 50 000,0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6-1 - в соответствии с решением Курчатовского городского маслихата Восточно-Казахстанской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26/197-VI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городском бюджете на 2018 год целевые текущие трансферты из республиканского бюджета в сумме 7 405,0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Курчатовского городского маслихата Восточно-Казахстанской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26/197-VI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городском бюджете на 2018 год целевые трансферты на развитие из республиканского бюджета в сумме 1 194 938,0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Курчатовского городского маслихата Восточно-Казахстанской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26/197-VI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городском бюджете на 2018 год кредиты из республиканского бюджета в сумме 1 438 455,0 тысяч тенге.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2018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Борисенко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18/130-VІ </w:t>
            </w:r>
          </w:p>
        </w:tc>
      </w:tr>
    </w:tbl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2018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Курчатовского городского маслихата Восточно-Казахстанской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26/197-VI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3 035 185,8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1 032 691,6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447 113,0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447 113,0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397 999,3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397 999,3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162 411,6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28 011,6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22 167,7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5 667,7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1 991 384,2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1 991 384,2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1 991 384,2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50"/>
        <w:gridCol w:w="1150"/>
        <w:gridCol w:w="5290"/>
        <w:gridCol w:w="33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3 160 970,8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276 259,0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173 442,2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154 749,5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152 039,5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102 163,5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23 993,1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23 543,1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31 297,7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904 681,1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175 111,8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172 642,8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67 633,8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578 346,1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578 346,1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475 055,0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45 979,1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151 223,2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151 223,2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39 981,2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107 104,1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145 730,4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111 052,8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111 052,8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23 523,2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1 499 579,8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31 068,6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29 618,6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11 842,6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1 410 955,4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90 599,4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1 320 356,0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1 320 356,0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57 555,8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57 555,8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148 097,8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35 360,3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35 360,3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15 468,7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1 427 163,0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-1 558 848,0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1 558 848,0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18/130-VІ </w:t>
            </w:r>
          </w:p>
        </w:tc>
      </w:tr>
    </w:tbl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1 508 165,0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1 078 320,0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466 057,0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466 057,0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418 989,0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418 989,0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165 150,0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4918"/>
        <w:gridCol w:w="33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1 508 165,0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229 604,0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144 724,0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18 176,0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126 548,0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126 548,0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84 880,0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 финансов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28 179,0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 образования, физической культуры и спорта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804 133,0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153 007,0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153 007,0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73 578,0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79 429,0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 общее среднее образование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562 401,0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562 401,0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464 125,0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 и юношества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59 755,0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 государственных учреждений образования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22 328,0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89 746,0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55 810,0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55 810,0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23 924,0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27 445,0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99 147,0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90 115,0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90 115,0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47 876,0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156 653,0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70 166,0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70 166,0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70 166,0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63 419,0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 ветеринарии и ветеринарного контроля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58 324,0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58 324,0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58 324,0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58 324,0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18/130-VІ </w:t>
            </w:r>
          </w:p>
        </w:tc>
      </w:tr>
    </w:tbl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 на 2020 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1 545 312,0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1 115 391,0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483 898,0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483 898,0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435 749,0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435 749,0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583"/>
        <w:gridCol w:w="1393"/>
        <w:gridCol w:w="1230"/>
        <w:gridCol w:w="4853"/>
        <w:gridCol w:w="33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1 545 312,0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234 923,0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147 463,0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129 014,0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129 014,0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87 460,0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 финансов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29 123,0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 образования, физической культуры и спорта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802 671,0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155 297,0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155 297,0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75 868,0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79 429,0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 общее среднее образование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569 003,0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569 003,0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468 457,0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 и юношества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60 706,0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 и юношества по спорту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39 840,0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78 371,0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78 371,0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 государственных учреждений образования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50 013,0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94 039,0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59 037,0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59 037,0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28 845,0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28 845,0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28 224,0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123 890,0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114 407,0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114 407,0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21 148,0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69 926,0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157 696,0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70 639,0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70 639,0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70 639,0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9 484,0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63 471,0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23 328,0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25 964,0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 ветеринарии и ветеринарного контроля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59 536,0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59 536,0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59 536,0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59 536,0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активами: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18/130-VІ 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 не подлежащих секвестру в процессе исполнения  городского бюджета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2824"/>
        <w:gridCol w:w="2825"/>
        <w:gridCol w:w="5311"/>
      </w:tblGrid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