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fd8a" w14:textId="2b1f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22 декабря 2016 года № 7/2-VI "О бюджете города Риддера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22 февраля 2017 года № 8/2-VI. Зарегистрировано Департаментом юстиции Восточно-Казахстанской области 6 марта 2017 года № 4895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22 декабря 2016 года № 7/2-VI "О бюджете города Риддера на 2017-2019 годы" (зарегистрировано в Реестре государственной регистрации нормативных правовых актов за № 4809 опубликовано в информационно-правовой системе нормативных правовых актов Республики Казахстан "Әділет" от 11 января 2017 года, в газете "Лениногорская правда" от 20 января 2017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Риддера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4722440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2611580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28991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2051869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5310111,9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648340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648340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-1236011,9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1236011,9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ХИСАМОВ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февраля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144"/>
        <w:gridCol w:w="1144"/>
        <w:gridCol w:w="1144"/>
        <w:gridCol w:w="4644"/>
        <w:gridCol w:w="3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9"/>
        <w:gridCol w:w="1054"/>
        <w:gridCol w:w="1054"/>
        <w:gridCol w:w="5302"/>
        <w:gridCol w:w="3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и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2791547,9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туризм,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-1236011,9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