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b689" w14:textId="02db6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Риддера"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5 апреля 2017 года № 9/3-VI. Зарегистрировано Департаментом юстиции Восточно-Казахстанской области 17 апреля 2017 года № 4959. Утратило силу - решением Риддерского городского маслихата Восточно-Казахстанской области от 27 марта 2018 года № 20/2-VI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27.03.2018 № 20/2-VI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города Риддера".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ГИЛЬДЕРМАН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"05" апреля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9/3-VI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города Риддера"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ГУ "Аппарат маслихата города Риддера" (далее - Методика) разработана в соответствии с подпунктом 7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на основании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(зарегистрирован в Реестре государственной регистрации нормативных правовых актов за № 14637),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а – поощрительные баллы;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 – штрафные баллы.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менее 3 баллов – "неудовлетворительно", 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3,9 баллов – "удовлетворительно",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4 до 4,9 баллов – "эффективно", 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баллов – "превосходно".</w:t>
      </w:r>
    </w:p>
    <w:bookmarkEnd w:id="79"/>
    <w:bookmarkStart w:name="z8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93"/>
    <w:bookmarkStart w:name="z9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8"/>
    <w:bookmarkStart w:name="z10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Риддера"</w:t>
            </w:r>
          </w:p>
        </w:tc>
      </w:tr>
    </w:tbl>
    <w:bookmarkStart w:name="z11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7"/>
    <w:bookmarkStart w:name="z11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_____________________________________________________год </w:t>
      </w:r>
    </w:p>
    <w:bookmarkEnd w:id="108"/>
    <w:bookmarkStart w:name="z11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служащего: _________________________________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7"/>
        <w:gridCol w:w="6267"/>
        <w:gridCol w:w="2006"/>
      </w:tblGrid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показатели *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Ожидаемый результат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Целевые показатели определяются с учетом их направленности на достижение стратегической цели (целей) государственного органа, а в случае ее (их) отсутствия, исходя из функциональных обязанностей служащего.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Количество целевых показателей составляет не более четырех, из них не менее половины измеримых.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13"/>
        <w:gridCol w:w="6587"/>
      </w:tblGrid>
      <w:tr>
        <w:trPr>
          <w:trHeight w:val="30" w:hRule="atLeast"/>
        </w:trPr>
        <w:tc>
          <w:tcPr>
            <w:tcW w:w="5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Риддера"</w:t>
            </w:r>
          </w:p>
        </w:tc>
      </w:tr>
    </w:tbl>
    <w:bookmarkStart w:name="z12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7"/>
    <w:bookmarkStart w:name="z122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___________________квартал ____ года </w:t>
      </w:r>
    </w:p>
    <w:bookmarkEnd w:id="118"/>
    <w:bookmarkStart w:name="z12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оцениваемого служащего: ____________________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4"/>
        <w:gridCol w:w="1880"/>
        <w:gridCol w:w="1880"/>
        <w:gridCol w:w="2165"/>
        <w:gridCol w:w="1880"/>
        <w:gridCol w:w="1880"/>
        <w:gridCol w:w="225"/>
        <w:gridCol w:w="226"/>
      </w:tblGrid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Самооценка служащего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Оценка непосредственного руководителя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32"/>
        <w:gridCol w:w="6668"/>
      </w:tblGrid>
      <w:tr>
        <w:trPr>
          <w:trHeight w:val="30" w:hRule="atLeast"/>
        </w:trPr>
        <w:tc>
          <w:tcPr>
            <w:tcW w:w="56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66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Риддера"</w:t>
            </w:r>
          </w:p>
        </w:tc>
      </w:tr>
    </w:tbl>
    <w:bookmarkStart w:name="z13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5"/>
    <w:bookmarkStart w:name="z13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</w:t>
      </w:r>
    </w:p>
    <w:bookmarkEnd w:id="126"/>
    <w:bookmarkStart w:name="z13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его наличии) оцениваемого служащего:_____________________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8"/>
        <w:gridCol w:w="3224"/>
        <w:gridCol w:w="4202"/>
        <w:gridCol w:w="1364"/>
        <w:gridCol w:w="1365"/>
        <w:gridCol w:w="387"/>
      </w:tblGrid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Результат целевого показателя
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Значение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Результаты самооценки служащего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Результаты оценки руководителя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74"/>
        <w:gridCol w:w="6726"/>
      </w:tblGrid>
      <w:tr>
        <w:trPr>
          <w:trHeight w:val="30" w:hRule="atLeast"/>
        </w:trPr>
        <w:tc>
          <w:tcPr>
            <w:tcW w:w="5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</w:tc>
        <w:tc>
          <w:tcPr>
            <w:tcW w:w="67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Риддера"</w:t>
            </w:r>
          </w:p>
        </w:tc>
      </w:tr>
    </w:tbl>
    <w:bookmarkStart w:name="z13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32"/>
    <w:bookmarkStart w:name="z13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</w:t>
      </w:r>
    </w:p>
    <w:bookmarkEnd w:id="133"/>
    <w:bookmarkStart w:name="z140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134"/>
    <w:bookmarkStart w:name="z141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</w:t>
      </w:r>
    </w:p>
    <w:bookmarkEnd w:id="135"/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(вид оценки: квартальная/годовая и оцениваемый период</w:t>
      </w:r>
    </w:p>
    <w:bookmarkEnd w:id="136"/>
    <w:bookmarkStart w:name="z14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(квартал и (или) год)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Результаты оценки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4"/>
        <w:gridCol w:w="3997"/>
        <w:gridCol w:w="1603"/>
        <w:gridCol w:w="3998"/>
        <w:gridCol w:w="758"/>
      </w:tblGrid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Ф.И.О. (при его 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служащих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Сведения о результатах оценки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Корректировка Комиссией результатов оценки (в случае наличия)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Рекомендации Комиссии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_______________________________ Дата: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_______________________________ Дата: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_______________________________Дата: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</w:p>
    <w:bookmarkEnd w:id="1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