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615fe" w14:textId="c5615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Риддерского городского маслихата от 16 апреля 2014 года № 26/9-V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19 апреля 2017 года № 10/7-VI. Зарегистрировано Департаментом юстиции Восточно-Казахстанской области 3 мая 2017 года № 5002. Утратило силу - решением Риддерского городского маслихата Восточно-Казахстанской области от 4 марта 2021 года № 3/6-VII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Риддерского городского маслихата Восточно-Казахстанской области от 04.03.2021 № 3/6-VII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В соответствии с пунктом </w:t>
      </w:r>
      <w:r>
        <w:rPr>
          <w:rFonts w:ascii="Times New Roman"/>
          <w:b w:val="false"/>
          <w:i w:val="false"/>
          <w:color w:val="000000"/>
          <w:sz w:val="28"/>
        </w:rPr>
        <w:t>2 - 3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Риддерский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16 апреля 2014 года № 26/9-V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3341, опубликовано в информационно-правовой системе нормативных правовых актов Республики Казахстан "Әділет" 03 марта 2015 года, в газете "Лениногорская правда" 06 июня 2014 года № 23)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изложить в следующей редакции: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Ежемесячная социальная помощь без учета доходов оказывается гражданам, больным активной формой туберкулеза и находящимся на амбулаторном лечении, на проезд и дополнительное питание в размере 0,2 месячного расчетного показателя в день.".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Г.ГИЛЬДЕРМАН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