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8cc6" w14:textId="6be8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15 июля 2014 года 28/5-V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октября 2017 года № 16/6-VI. Зарегистрировано Департаментом юстиции Восточно-Казахстанской области 6 ноября 2017 года № 5274. Утратило силу - решением Риддерского городского маслихата Восточно-Казахстанской области от 25 октября 2018 года № 25/8-VI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Риддерского городского маслихата Восточно-Казахстанской области от 25.10.2018 </w:t>
      </w:r>
      <w:r>
        <w:rPr>
          <w:rFonts w:ascii="Times New Roman"/>
          <w:b w:val="false"/>
          <w:i w:val="false"/>
          <w:color w:val="ff0000"/>
          <w:sz w:val="28"/>
        </w:rPr>
        <w:t>№ 25/8-VI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15 июля 2014 года № 28/5-V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за № 3435, опубликовано в газете "Мой город Риддер" 21 августа 2014 года № 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Социальная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предоставляется в размере 18000 (восемнадцать тысяч) тенге.".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ОСИПОВ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