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6262" w14:textId="51d6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декабря 2017 года № 18/2-VI. Зарегистрировано Департаментом юстиции Восточно-Казахстанской области 28 декабря 2017 года № 5370.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13 декабря 2017 года  № 16/176-VI "Об областном бюджете на 2018-2020 годы" (зарегистрировано в Реестре государственной регистрации нормативных правовых актов за номером 5341),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Риддера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5767998,1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3032169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2630469,1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5862185,3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-94187,2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94187,2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города по социальному налогу, индивидуальному подоходному налогу в размере 100%,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 № 16/176-VI "Об областном бюджете на 2018-2020 годы" (зарегистрировано в Реестре государственной регистрации нормативных правовых актов за номером 5341).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2018 год возврат трансфертов на компенсацию потерь областного бюджета в связи с изменением законодательства в размере 115897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91237 тыс. тенге – в связи с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24660 тыс. тенге – в связи с уменьшением ставок по отчислениям работодателей на обязательное социальное медицинское страхование.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с изменениями, внесенными решением Риддерского городского маслихата Восточно-Казахстанской области от 20.06.2018 </w:t>
      </w:r>
      <w:r>
        <w:rPr>
          <w:rFonts w:ascii="Times New Roman"/>
          <w:b w:val="false"/>
          <w:i w:val="false"/>
          <w:color w:val="000000"/>
          <w:sz w:val="28"/>
        </w:rPr>
        <w:t>№ 22/2-VI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городском бюджете на 2018 год возврат трансфертов в областной бюджет в размере 1749,9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1084,6 тысяч тенге – в связи с неиспользованием (недоиспользованием) в 2017 году целевых трансфертов, выделенных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665,3 тысяч тенге – использованных не по целевому назначению целевых трансфертов.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Риддерского городского маслихата Восточно-Казахстанской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19/14-VI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Пункт 3-1 - в редакции решения Риддерского городского маслихата Восточно-Казахстанской области от 25.04.2018 </w:t>
      </w:r>
      <w:r>
        <w:rPr>
          <w:rFonts w:ascii="Times New Roman"/>
          <w:b w:val="false"/>
          <w:i w:val="false"/>
          <w:color w:val="000000"/>
          <w:sz w:val="28"/>
        </w:rPr>
        <w:t>№ 21/9-VI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 являющимися гражданскими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2018 год в размере 61420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Риддерского городского маслихата Восточно-Казахстанской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19/14-VI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бюджетных программ, не подлежащих секвестру в процессе исполнения городского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в городском бюджете на 2018 год бюджетные субвенции, передаваемые из областного бюджета, в размере 1657214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2018 год целевые текущие трансферты из областного бюджета в размере 509945,5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2018 год целевые трансферты на развитие из областного бюджета в размере 209499,6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2018 год целевые текущие трансферты из республиканского бюджета в размере 208750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городском бюджете на 2018 год целевые текущие трансферты из республиканского бюджета на реализацию мероприятий, направленных на развитие рынка труда, в рамках Программы продуктивной занятости и массового предпринимательства в размере 45060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городском бюджете на 2018 год кредиты из областного бюджета на проектирование и (или) строительство жилья в размере 86585,4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Риддерского городского маслихата Восточно-Казахстанской области от 25.04.2018 </w:t>
      </w:r>
      <w:r>
        <w:rPr>
          <w:rFonts w:ascii="Times New Roman"/>
          <w:b w:val="false"/>
          <w:i w:val="false"/>
          <w:color w:val="000000"/>
          <w:sz w:val="28"/>
        </w:rPr>
        <w:t>№ 21/9-VI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Риддерского городского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5"/>
        <w:gridCol w:w="543"/>
        <w:gridCol w:w="6056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5767998,1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5862185,3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2155343,9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2043938,1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1925551,1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-94187,2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660"/>
        <w:gridCol w:w="5369"/>
        <w:gridCol w:w="3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45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841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660"/>
        <w:gridCol w:w="5369"/>
        <w:gridCol w:w="3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841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4207"/>
        <w:gridCol w:w="1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областного бюджета,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Риддерского городского маслихата Восточно-Казахстанской области от 20.06.2018 </w:t>
      </w:r>
      <w:r>
        <w:rPr>
          <w:rFonts w:ascii="Times New Roman"/>
          <w:b w:val="false"/>
          <w:i w:val="false"/>
          <w:color w:val="ff0000"/>
          <w:sz w:val="28"/>
        </w:rPr>
        <w:t>№ 22/2-VI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02"/>
        <w:gridCol w:w="1602"/>
        <w:gridCol w:w="4210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1 657 214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 отделов регистрации актов гражданского состояния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цифровой образовательной инфраструктуры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 бюджетной сферы, финансируемых из местных бюджетов (в рамках ОСМС)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14"/>
        <w:gridCol w:w="1514"/>
        <w:gridCol w:w="5845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6146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6329"/>
        <w:gridCol w:w="21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 исполнительных органов агропромышленного комплекса (ветеринары)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оплаты труда административных государственных служащих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565"/>
        <w:gridCol w:w="1565"/>
        <w:gridCol w:w="6042"/>
        <w:gridCol w:w="1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6146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