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c204" w14:textId="6b4c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декабря 2016 года № 8/3-VІ "О бюджете Абайского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28 марта 2017 года № 9/12-VI. Зарегистрировано Департаментом юстиции Восточно-Казахстанской области 3 апреля 2017 года № 4922. Утратило силу решением Абайского районного маслихата Восточно-Казахстанской области от 26 марта 2020 года № 45/5-VI.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45/5-VI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марта 2017 года № 9/98-VI "О внесений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от 9 декабря 2016 года № 8/75- VІ "Об областном бюджете на 2017-2019 годы" (зарегистрировано в Реестре государственной регистрации нормативных правовых актов за № 4912),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декабря 2016 года №8/3-VІ "О бюджете Абайского района на 2017-2019 годы" (зарегистрировано в реестре государственной регистрации нормативных правовых актов за № 4811, опубликованного в газете "Абай елі" № 3 от 16 - 23 января 2017 года, № 4 от 24-31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2017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3 286 209,2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342 575,0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1 611,0 тысяч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1 605,0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2 893 795,0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46 623,2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3 286 209,2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24 536,0 тысяч тенге, в том числе: бюджетные кредиты – 34 035,0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9 499,0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Лдибаев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8/3-VI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64"/>
        <w:gridCol w:w="363"/>
        <w:gridCol w:w="564"/>
        <w:gridCol w:w="4169"/>
        <w:gridCol w:w="2075"/>
        <w:gridCol w:w="79"/>
        <w:gridCol w:w="564"/>
        <w:gridCol w:w="363"/>
        <w:gridCol w:w="564"/>
        <w:gridCol w:w="857"/>
        <w:gridCol w:w="1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3 286 209,2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342 575,0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165 434,0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165 434,0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149 548,0</w:t>
            </w:r>
          </w:p>
        </w:tc>
      </w:tr>
      <w:tr>
        <w:trPr/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114 962,0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114 962,0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114 962,0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51 862,0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23 965,0</w:t>
            </w:r>
          </w:p>
        </w:tc>
      </w:tr>
      <w:tr>
        <w:trPr/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20 778,0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/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2 893 795,0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2 893 795,0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2 893 795,0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221 466,0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2 537 874,0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6"/>
        <w:gridCol w:w="1036"/>
        <w:gridCol w:w="1036"/>
        <w:gridCol w:w="5131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3 286 209,2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407 245,9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328 392,9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174 201,9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159 281,9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1 685 053,0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1 410 456,0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1 307 077,0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1 197 409,0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1 193 900,0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299 493,0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-24 536,0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